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80" w:rsidRDefault="000C7A80" w:rsidP="00104DCB">
      <w:pPr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104DCB" w:rsidRPr="003D43CD" w:rsidRDefault="00104DCB" w:rsidP="00104DCB">
      <w:pPr>
        <w:shd w:val="clear" w:color="auto" w:fill="FFFFFF"/>
        <w:jc w:val="center"/>
        <w:rPr>
          <w:b/>
          <w:color w:val="555577"/>
          <w:sz w:val="32"/>
          <w:szCs w:val="32"/>
        </w:rPr>
      </w:pPr>
      <w:r w:rsidRPr="003D43CD">
        <w:rPr>
          <w:b/>
          <w:color w:val="000000"/>
          <w:sz w:val="32"/>
          <w:szCs w:val="32"/>
        </w:rPr>
        <w:t>ЗАЯВА</w:t>
      </w:r>
    </w:p>
    <w:p w:rsidR="00104DCB" w:rsidRPr="00287F9E" w:rsidRDefault="00104DCB" w:rsidP="00104DCB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287F9E">
        <w:rPr>
          <w:b/>
          <w:color w:val="000000"/>
          <w:sz w:val="32"/>
          <w:szCs w:val="32"/>
        </w:rPr>
        <w:t xml:space="preserve">Про </w:t>
      </w:r>
      <w:r>
        <w:rPr>
          <w:b/>
          <w:color w:val="000000"/>
          <w:sz w:val="32"/>
          <w:szCs w:val="32"/>
        </w:rPr>
        <w:t>надання дозволу на побачення.</w:t>
      </w:r>
    </w:p>
    <w:p w:rsidR="00104DCB" w:rsidRDefault="00104DCB" w:rsidP="00104DCB">
      <w:pPr>
        <w:shd w:val="clear" w:color="auto" w:fill="FFFFFF"/>
        <w:rPr>
          <w:b/>
          <w:color w:val="555577"/>
          <w:sz w:val="52"/>
          <w:szCs w:val="52"/>
        </w:rPr>
      </w:pPr>
    </w:p>
    <w:p w:rsidR="00104DCB" w:rsidRPr="00760A8D" w:rsidRDefault="00104DCB" w:rsidP="00104DCB">
      <w:pPr>
        <w:shd w:val="clear" w:color="auto" w:fill="FFFFFF"/>
        <w:rPr>
          <w:b/>
          <w:color w:val="555577"/>
          <w:sz w:val="52"/>
          <w:szCs w:val="52"/>
        </w:rPr>
      </w:pPr>
    </w:p>
    <w:p w:rsidR="00104DCB" w:rsidRPr="00287F9E" w:rsidRDefault="00104DCB" w:rsidP="00104DCB">
      <w:pPr>
        <w:shd w:val="clear" w:color="auto" w:fill="FFFFFF"/>
        <w:jc w:val="right"/>
        <w:rPr>
          <w:color w:val="555577"/>
          <w:sz w:val="32"/>
          <w:szCs w:val="32"/>
        </w:rPr>
      </w:pPr>
      <w:r w:rsidRPr="00287F9E">
        <w:rPr>
          <w:color w:val="000000"/>
          <w:sz w:val="32"/>
          <w:szCs w:val="32"/>
        </w:rPr>
        <w:t>Іванівський районний суд Одеської області </w:t>
      </w:r>
    </w:p>
    <w:p w:rsidR="00104DCB" w:rsidRDefault="00104DCB" w:rsidP="00104DCB">
      <w:pPr>
        <w:shd w:val="clear" w:color="auto" w:fill="FFFFFF"/>
        <w:jc w:val="right"/>
        <w:rPr>
          <w:color w:val="000000"/>
          <w:sz w:val="32"/>
          <w:szCs w:val="32"/>
        </w:rPr>
      </w:pPr>
      <w:r w:rsidRPr="00287F9E">
        <w:rPr>
          <w:color w:val="000000"/>
          <w:sz w:val="32"/>
          <w:szCs w:val="32"/>
        </w:rPr>
        <w:t>Судді ____</w:t>
      </w:r>
      <w:r>
        <w:rPr>
          <w:color w:val="000000"/>
          <w:sz w:val="32"/>
          <w:szCs w:val="32"/>
        </w:rPr>
        <w:t>_______</w:t>
      </w:r>
      <w:r w:rsidRPr="00287F9E">
        <w:rPr>
          <w:color w:val="000000"/>
          <w:sz w:val="32"/>
          <w:szCs w:val="32"/>
        </w:rPr>
        <w:t>____________________ </w:t>
      </w:r>
    </w:p>
    <w:p w:rsidR="00104DCB" w:rsidRPr="003C0EC5" w:rsidRDefault="00104DCB" w:rsidP="00104DCB">
      <w:pPr>
        <w:shd w:val="clear" w:color="auto" w:fill="FFFFFF"/>
        <w:rPr>
          <w:i/>
          <w:color w:val="555577"/>
          <w:sz w:val="28"/>
          <w:szCs w:val="28"/>
        </w:rPr>
      </w:pPr>
      <w:r w:rsidRPr="003C0EC5"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i/>
          <w:color w:val="000000"/>
          <w:sz w:val="28"/>
          <w:szCs w:val="28"/>
        </w:rPr>
        <w:t>(Прізвище, ініціали</w:t>
      </w:r>
      <w:r w:rsidRPr="003C0EC5">
        <w:rPr>
          <w:i/>
          <w:color w:val="000000"/>
          <w:sz w:val="28"/>
          <w:szCs w:val="28"/>
        </w:rPr>
        <w:t>)</w:t>
      </w:r>
    </w:p>
    <w:p w:rsidR="00104DCB" w:rsidRPr="00287F9E" w:rsidRDefault="00104DCB" w:rsidP="00104DCB">
      <w:pPr>
        <w:shd w:val="clear" w:color="auto" w:fill="FFFFFF"/>
        <w:jc w:val="right"/>
        <w:rPr>
          <w:color w:val="555577"/>
          <w:sz w:val="32"/>
          <w:szCs w:val="32"/>
        </w:rPr>
      </w:pPr>
    </w:p>
    <w:p w:rsidR="00104DCB" w:rsidRDefault="00104DCB" w:rsidP="00104DCB">
      <w:pPr>
        <w:shd w:val="clear" w:color="auto" w:fill="FFFFFF"/>
        <w:jc w:val="right"/>
        <w:rPr>
          <w:color w:val="000000"/>
          <w:sz w:val="32"/>
          <w:szCs w:val="32"/>
        </w:rPr>
      </w:pPr>
      <w:r w:rsidRPr="00287F9E">
        <w:rPr>
          <w:color w:val="000000"/>
          <w:sz w:val="32"/>
          <w:szCs w:val="32"/>
        </w:rPr>
        <w:t>Від кого ___</w:t>
      </w:r>
      <w:r>
        <w:rPr>
          <w:color w:val="000000"/>
          <w:sz w:val="32"/>
          <w:szCs w:val="32"/>
        </w:rPr>
        <w:t>____</w:t>
      </w:r>
      <w:r w:rsidRPr="00287F9E">
        <w:rPr>
          <w:color w:val="000000"/>
          <w:sz w:val="32"/>
          <w:szCs w:val="32"/>
        </w:rPr>
        <w:t>______________________ </w:t>
      </w:r>
    </w:p>
    <w:p w:rsidR="00104DCB" w:rsidRPr="003C0EC5" w:rsidRDefault="00104DCB" w:rsidP="00104DCB">
      <w:pPr>
        <w:shd w:val="clear" w:color="auto" w:fill="FFFFFF"/>
        <w:rPr>
          <w:i/>
          <w:color w:val="555577"/>
          <w:sz w:val="28"/>
          <w:szCs w:val="28"/>
        </w:rPr>
      </w:pPr>
      <w:r w:rsidRPr="003C0EC5">
        <w:rPr>
          <w:color w:val="000000"/>
          <w:sz w:val="28"/>
          <w:szCs w:val="28"/>
        </w:rPr>
        <w:t xml:space="preserve">                                                                                    </w:t>
      </w:r>
      <w:r>
        <w:rPr>
          <w:i/>
          <w:color w:val="000000"/>
          <w:sz w:val="28"/>
          <w:szCs w:val="28"/>
        </w:rPr>
        <w:t>(Прізвище, ім’я, по-батькові</w:t>
      </w:r>
      <w:r w:rsidRPr="003C0EC5">
        <w:rPr>
          <w:i/>
          <w:color w:val="000000"/>
          <w:sz w:val="28"/>
          <w:szCs w:val="28"/>
        </w:rPr>
        <w:t>)</w:t>
      </w:r>
    </w:p>
    <w:p w:rsidR="00104DCB" w:rsidRDefault="00104DCB" w:rsidP="00104DCB">
      <w:pPr>
        <w:shd w:val="clear" w:color="auto" w:fill="FFFFFF"/>
        <w:jc w:val="right"/>
        <w:rPr>
          <w:color w:val="000000"/>
          <w:sz w:val="32"/>
          <w:szCs w:val="32"/>
        </w:rPr>
      </w:pPr>
      <w:r w:rsidRPr="00287F9E">
        <w:rPr>
          <w:color w:val="000000"/>
          <w:sz w:val="32"/>
          <w:szCs w:val="32"/>
        </w:rPr>
        <w:t>___</w:t>
      </w:r>
      <w:r>
        <w:rPr>
          <w:color w:val="000000"/>
          <w:sz w:val="32"/>
          <w:szCs w:val="32"/>
        </w:rPr>
        <w:t>____</w:t>
      </w:r>
      <w:r w:rsidRPr="00287F9E">
        <w:rPr>
          <w:color w:val="000000"/>
          <w:sz w:val="32"/>
          <w:szCs w:val="32"/>
        </w:rPr>
        <w:t>______________________ </w:t>
      </w:r>
    </w:p>
    <w:p w:rsidR="00104DCB" w:rsidRPr="003C0EC5" w:rsidRDefault="00104DCB" w:rsidP="00104DCB">
      <w:pPr>
        <w:shd w:val="clear" w:color="auto" w:fill="FFFFFF"/>
        <w:rPr>
          <w:i/>
          <w:color w:val="555577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3C0EC5">
        <w:rPr>
          <w:i/>
          <w:color w:val="000000"/>
          <w:sz w:val="28"/>
          <w:szCs w:val="28"/>
        </w:rPr>
        <w:t>(місце проживання)</w:t>
      </w:r>
    </w:p>
    <w:p w:rsidR="00104DCB" w:rsidRDefault="00104DCB" w:rsidP="00104DCB">
      <w:pPr>
        <w:shd w:val="clear" w:color="auto" w:fill="FFFFFF"/>
        <w:jc w:val="right"/>
        <w:rPr>
          <w:color w:val="000000"/>
          <w:sz w:val="32"/>
          <w:szCs w:val="32"/>
        </w:rPr>
      </w:pPr>
      <w:r w:rsidRPr="00287F9E">
        <w:rPr>
          <w:color w:val="000000"/>
          <w:sz w:val="32"/>
          <w:szCs w:val="32"/>
        </w:rPr>
        <w:t>___</w:t>
      </w:r>
      <w:r>
        <w:rPr>
          <w:color w:val="000000"/>
          <w:sz w:val="32"/>
          <w:szCs w:val="32"/>
        </w:rPr>
        <w:t>____</w:t>
      </w:r>
      <w:r w:rsidRPr="00287F9E">
        <w:rPr>
          <w:color w:val="000000"/>
          <w:sz w:val="32"/>
          <w:szCs w:val="32"/>
        </w:rPr>
        <w:t>______________________ </w:t>
      </w:r>
    </w:p>
    <w:p w:rsidR="00104DCB" w:rsidRPr="003C0EC5" w:rsidRDefault="00104DCB" w:rsidP="00104DCB">
      <w:pPr>
        <w:shd w:val="clear" w:color="auto" w:fill="FFFFFF"/>
        <w:rPr>
          <w:i/>
          <w:color w:val="555577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3C0EC5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№ телефону</w:t>
      </w:r>
      <w:r w:rsidRPr="003C0EC5">
        <w:rPr>
          <w:i/>
          <w:color w:val="000000"/>
          <w:sz w:val="28"/>
          <w:szCs w:val="28"/>
        </w:rPr>
        <w:t>)</w:t>
      </w:r>
    </w:p>
    <w:p w:rsidR="00104DCB" w:rsidRPr="00287F9E" w:rsidRDefault="00104DCB" w:rsidP="00104DCB">
      <w:pPr>
        <w:shd w:val="clear" w:color="auto" w:fill="FFFFFF"/>
        <w:jc w:val="center"/>
        <w:rPr>
          <w:color w:val="000000"/>
          <w:sz w:val="32"/>
          <w:szCs w:val="32"/>
        </w:rPr>
      </w:pPr>
    </w:p>
    <w:p w:rsidR="00104DCB" w:rsidRPr="00287F9E" w:rsidRDefault="00104DCB" w:rsidP="00104DCB">
      <w:pPr>
        <w:shd w:val="clear" w:color="auto" w:fill="FFFFFF"/>
        <w:jc w:val="center"/>
        <w:rPr>
          <w:color w:val="000000"/>
          <w:sz w:val="32"/>
          <w:szCs w:val="32"/>
        </w:rPr>
      </w:pPr>
    </w:p>
    <w:p w:rsidR="00104DCB" w:rsidRDefault="00104DCB" w:rsidP="00104DCB">
      <w:pPr>
        <w:shd w:val="clear" w:color="auto" w:fill="FFFFFF"/>
        <w:jc w:val="center"/>
        <w:rPr>
          <w:color w:val="000000"/>
          <w:sz w:val="32"/>
          <w:szCs w:val="32"/>
        </w:rPr>
      </w:pPr>
    </w:p>
    <w:p w:rsidR="00104DCB" w:rsidRPr="00287F9E" w:rsidRDefault="00104DCB" w:rsidP="00104DCB">
      <w:pPr>
        <w:shd w:val="clear" w:color="auto" w:fill="FFFFFF"/>
        <w:rPr>
          <w:color w:val="000000"/>
          <w:sz w:val="32"/>
          <w:szCs w:val="32"/>
        </w:rPr>
      </w:pPr>
    </w:p>
    <w:p w:rsidR="00104DCB" w:rsidRDefault="00104DCB" w:rsidP="00104DCB">
      <w:pPr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2E66E5">
        <w:rPr>
          <w:color w:val="000000"/>
          <w:sz w:val="32"/>
          <w:szCs w:val="32"/>
        </w:rPr>
        <w:t xml:space="preserve">Прошу Вас </w:t>
      </w:r>
      <w:r>
        <w:rPr>
          <w:color w:val="000000"/>
          <w:sz w:val="32"/>
          <w:szCs w:val="32"/>
        </w:rPr>
        <w:t xml:space="preserve">дозволити мені побачення як матері (захиснику) з обвинуваченим (засудженим) </w:t>
      </w:r>
      <w:r w:rsidRPr="00287F9E">
        <w:rPr>
          <w:color w:val="000000"/>
          <w:sz w:val="32"/>
          <w:szCs w:val="32"/>
        </w:rPr>
        <w:t>__</w:t>
      </w:r>
      <w:r>
        <w:rPr>
          <w:color w:val="000000"/>
          <w:sz w:val="32"/>
          <w:szCs w:val="32"/>
        </w:rPr>
        <w:t>______</w:t>
      </w:r>
      <w:r w:rsidRPr="00287F9E">
        <w:rPr>
          <w:color w:val="000000"/>
          <w:sz w:val="32"/>
          <w:szCs w:val="32"/>
        </w:rPr>
        <w:t>__</w:t>
      </w:r>
      <w:r>
        <w:rPr>
          <w:color w:val="000000"/>
          <w:sz w:val="32"/>
          <w:szCs w:val="32"/>
        </w:rPr>
        <w:t>____________</w:t>
      </w:r>
      <w:r w:rsidRPr="00287F9E">
        <w:rPr>
          <w:color w:val="000000"/>
          <w:sz w:val="32"/>
          <w:szCs w:val="32"/>
        </w:rPr>
        <w:t>__</w:t>
      </w:r>
      <w:r>
        <w:rPr>
          <w:color w:val="000000"/>
          <w:sz w:val="32"/>
          <w:szCs w:val="32"/>
        </w:rPr>
        <w:t>___</w:t>
      </w:r>
      <w:r w:rsidRPr="00287F9E">
        <w:rPr>
          <w:color w:val="000000"/>
          <w:sz w:val="32"/>
          <w:szCs w:val="32"/>
        </w:rPr>
        <w:t xml:space="preserve">_________ </w:t>
      </w:r>
    </w:p>
    <w:p w:rsidR="00104DCB" w:rsidRPr="00104DCB" w:rsidRDefault="00104DCB" w:rsidP="00104DCB">
      <w:pPr>
        <w:shd w:val="clear" w:color="auto" w:fill="FFFFFF"/>
        <w:jc w:val="both"/>
        <w:rPr>
          <w:i/>
          <w:color w:val="000000"/>
          <w:sz w:val="20"/>
          <w:szCs w:val="20"/>
        </w:rPr>
      </w:pPr>
      <w:r w:rsidRPr="00B6374F">
        <w:rPr>
          <w:i/>
          <w:color w:val="000000"/>
          <w:sz w:val="20"/>
          <w:szCs w:val="20"/>
        </w:rPr>
        <w:t xml:space="preserve">                 </w:t>
      </w:r>
      <w:r>
        <w:rPr>
          <w:i/>
          <w:color w:val="000000"/>
          <w:sz w:val="20"/>
          <w:szCs w:val="20"/>
        </w:rPr>
        <w:t xml:space="preserve">                                                                            </w:t>
      </w:r>
      <w:r w:rsidRPr="00B6374F">
        <w:rPr>
          <w:i/>
          <w:color w:val="000000"/>
          <w:sz w:val="20"/>
          <w:szCs w:val="20"/>
        </w:rPr>
        <w:t xml:space="preserve">        (Прізвище, і</w:t>
      </w:r>
      <w:r>
        <w:rPr>
          <w:i/>
          <w:color w:val="000000"/>
          <w:sz w:val="20"/>
          <w:szCs w:val="20"/>
        </w:rPr>
        <w:t>ніціали обвинуваченого(засудженого)</w:t>
      </w:r>
      <w:r w:rsidRPr="00B6374F">
        <w:rPr>
          <w:i/>
          <w:color w:val="000000"/>
          <w:sz w:val="20"/>
          <w:szCs w:val="20"/>
        </w:rPr>
        <w:t xml:space="preserve">)               </w:t>
      </w:r>
    </w:p>
    <w:p w:rsidR="00104DCB" w:rsidRDefault="00104DCB" w:rsidP="00104DCB">
      <w:pPr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 ст. ______________ КК України на «___» ______ 20__ року.</w:t>
      </w:r>
    </w:p>
    <w:p w:rsidR="00104DCB" w:rsidRDefault="00104DCB" w:rsidP="00104DCB">
      <w:pPr>
        <w:rPr>
          <w:color w:val="000000"/>
          <w:sz w:val="27"/>
          <w:szCs w:val="27"/>
          <w:shd w:val="clear" w:color="auto" w:fill="FFFFFF"/>
        </w:rPr>
      </w:pPr>
    </w:p>
    <w:p w:rsidR="00104DCB" w:rsidRDefault="00104DCB" w:rsidP="00104DCB">
      <w:pPr>
        <w:rPr>
          <w:color w:val="000000"/>
          <w:sz w:val="27"/>
          <w:szCs w:val="27"/>
          <w:shd w:val="clear" w:color="auto" w:fill="FFFFFF"/>
        </w:rPr>
      </w:pPr>
    </w:p>
    <w:p w:rsidR="00104DCB" w:rsidRDefault="00104DCB" w:rsidP="00104DCB">
      <w:pPr>
        <w:rPr>
          <w:color w:val="000000"/>
          <w:sz w:val="27"/>
          <w:szCs w:val="27"/>
          <w:shd w:val="clear" w:color="auto" w:fill="FFFFFF"/>
        </w:rPr>
      </w:pPr>
    </w:p>
    <w:p w:rsidR="00104DCB" w:rsidRDefault="00104DCB" w:rsidP="00104DCB">
      <w:pPr>
        <w:rPr>
          <w:color w:val="000000"/>
          <w:sz w:val="27"/>
          <w:szCs w:val="27"/>
          <w:shd w:val="clear" w:color="auto" w:fill="FFFFFF"/>
        </w:rPr>
      </w:pPr>
    </w:p>
    <w:p w:rsidR="00104DCB" w:rsidRPr="00760A8D" w:rsidRDefault="00104DCB" w:rsidP="00104DCB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 ________________                         ____________                   _______________________</w:t>
      </w:r>
    </w:p>
    <w:p w:rsidR="00104DCB" w:rsidRPr="00B6374F" w:rsidRDefault="00104DCB" w:rsidP="00104DCB">
      <w:pPr>
        <w:rPr>
          <w:i/>
          <w:color w:val="000000"/>
          <w:sz w:val="20"/>
          <w:szCs w:val="20"/>
          <w:shd w:val="clear" w:color="auto" w:fill="FFFFFF"/>
        </w:rPr>
      </w:pPr>
      <w:r w:rsidRPr="00B6374F">
        <w:rPr>
          <w:i/>
          <w:color w:val="000000"/>
          <w:sz w:val="20"/>
          <w:szCs w:val="20"/>
          <w:shd w:val="clear" w:color="auto" w:fill="FFFFFF"/>
        </w:rPr>
        <w:t>       </w:t>
      </w:r>
      <w:r>
        <w:rPr>
          <w:i/>
          <w:color w:val="000000"/>
          <w:sz w:val="20"/>
          <w:szCs w:val="20"/>
          <w:shd w:val="clear" w:color="auto" w:fill="FFFFFF"/>
        </w:rPr>
        <w:t xml:space="preserve">    </w:t>
      </w:r>
      <w:r w:rsidRPr="00B6374F">
        <w:rPr>
          <w:i/>
          <w:color w:val="000000"/>
          <w:sz w:val="20"/>
          <w:szCs w:val="20"/>
          <w:shd w:val="clear" w:color="auto" w:fill="FFFFFF"/>
        </w:rPr>
        <w:t>   (дата)                                       </w:t>
      </w:r>
      <w:r>
        <w:rPr>
          <w:i/>
          <w:color w:val="000000"/>
          <w:sz w:val="20"/>
          <w:szCs w:val="20"/>
          <w:shd w:val="clear" w:color="auto" w:fill="FFFFFF"/>
        </w:rPr>
        <w:t xml:space="preserve">                 </w:t>
      </w:r>
      <w:r w:rsidRPr="00B6374F">
        <w:rPr>
          <w:i/>
          <w:color w:val="000000"/>
          <w:sz w:val="20"/>
          <w:szCs w:val="20"/>
          <w:shd w:val="clear" w:color="auto" w:fill="FFFFFF"/>
        </w:rPr>
        <w:t xml:space="preserve">    (підпис)                        </w:t>
      </w:r>
      <w:r>
        <w:rPr>
          <w:i/>
          <w:color w:val="000000"/>
          <w:sz w:val="20"/>
          <w:szCs w:val="20"/>
          <w:shd w:val="clear" w:color="auto" w:fill="FFFFFF"/>
        </w:rPr>
        <w:t xml:space="preserve">                        </w:t>
      </w:r>
      <w:r w:rsidRPr="00B6374F">
        <w:rPr>
          <w:i/>
          <w:color w:val="000000"/>
          <w:sz w:val="20"/>
          <w:szCs w:val="20"/>
          <w:shd w:val="clear" w:color="auto" w:fill="FFFFFF"/>
        </w:rPr>
        <w:t xml:space="preserve">               (П. І. Б.)</w:t>
      </w:r>
    </w:p>
    <w:p w:rsidR="00104DCB" w:rsidRDefault="00104DCB" w:rsidP="00104DCB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 </w:t>
      </w:r>
    </w:p>
    <w:p w:rsidR="00104DCB" w:rsidRDefault="00104DCB" w:rsidP="00402DC8">
      <w:pPr>
        <w:shd w:val="clear" w:color="auto" w:fill="FFFFFF"/>
        <w:rPr>
          <w:b/>
          <w:color w:val="555577"/>
          <w:sz w:val="52"/>
          <w:szCs w:val="52"/>
        </w:rPr>
      </w:pPr>
      <w:bookmarkStart w:id="0" w:name="_GoBack"/>
      <w:bookmarkEnd w:id="0"/>
    </w:p>
    <w:sectPr w:rsidR="00104DCB" w:rsidSect="003C0EC5">
      <w:pgSz w:w="11906" w:h="16838"/>
      <w:pgMar w:top="1276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8467F"/>
    <w:multiLevelType w:val="hybridMultilevel"/>
    <w:tmpl w:val="E556916E"/>
    <w:lvl w:ilvl="0" w:tplc="D2FA6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5C64A3"/>
    <w:multiLevelType w:val="hybridMultilevel"/>
    <w:tmpl w:val="90906D34"/>
    <w:lvl w:ilvl="0" w:tplc="77E04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071DC"/>
    <w:multiLevelType w:val="hybridMultilevel"/>
    <w:tmpl w:val="7310B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CF"/>
    <w:rsid w:val="000050FF"/>
    <w:rsid w:val="000C7A80"/>
    <w:rsid w:val="000D41ED"/>
    <w:rsid w:val="00104DCB"/>
    <w:rsid w:val="001149C4"/>
    <w:rsid w:val="00166BE6"/>
    <w:rsid w:val="00251CC8"/>
    <w:rsid w:val="00294FE3"/>
    <w:rsid w:val="003C0EC5"/>
    <w:rsid w:val="003D43CD"/>
    <w:rsid w:val="00402DC8"/>
    <w:rsid w:val="0041255E"/>
    <w:rsid w:val="00511209"/>
    <w:rsid w:val="005B40EC"/>
    <w:rsid w:val="005D008F"/>
    <w:rsid w:val="00613061"/>
    <w:rsid w:val="00665359"/>
    <w:rsid w:val="006E6B6F"/>
    <w:rsid w:val="0075421A"/>
    <w:rsid w:val="00847D5E"/>
    <w:rsid w:val="008E2FD1"/>
    <w:rsid w:val="008E33C4"/>
    <w:rsid w:val="00932BCF"/>
    <w:rsid w:val="00973BBD"/>
    <w:rsid w:val="00A45CA6"/>
    <w:rsid w:val="00A771B2"/>
    <w:rsid w:val="00AA365C"/>
    <w:rsid w:val="00AB0C3F"/>
    <w:rsid w:val="00B6374F"/>
    <w:rsid w:val="00B63DEE"/>
    <w:rsid w:val="00B973BD"/>
    <w:rsid w:val="00BE7B1A"/>
    <w:rsid w:val="00C25CF9"/>
    <w:rsid w:val="00C86EBB"/>
    <w:rsid w:val="00CB502A"/>
    <w:rsid w:val="00D00626"/>
    <w:rsid w:val="00DF6916"/>
    <w:rsid w:val="00DF7BDF"/>
    <w:rsid w:val="00E46668"/>
    <w:rsid w:val="00E71EB1"/>
    <w:rsid w:val="00EC74D0"/>
    <w:rsid w:val="00EE3725"/>
    <w:rsid w:val="00EF425C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1112B-DF86-496C-9F04-F7B984F5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9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0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33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CF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25C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00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D008F"/>
    <w:rPr>
      <w:b/>
      <w:bCs/>
    </w:rPr>
  </w:style>
  <w:style w:type="table" w:styleId="a7">
    <w:name w:val="Table Grid"/>
    <w:basedOn w:val="a1"/>
    <w:uiPriority w:val="39"/>
    <w:rsid w:val="00104DC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Тимофєєва</dc:creator>
  <cp:keywords/>
  <dc:description/>
  <cp:lastModifiedBy>TimofeevaYI</cp:lastModifiedBy>
  <cp:revision>41</cp:revision>
  <cp:lastPrinted>2018-09-13T06:43:00Z</cp:lastPrinted>
  <dcterms:created xsi:type="dcterms:W3CDTF">2016-08-05T12:20:00Z</dcterms:created>
  <dcterms:modified xsi:type="dcterms:W3CDTF">2021-04-08T09:33:00Z</dcterms:modified>
</cp:coreProperties>
</file>