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80" w:rsidRDefault="000C7A80" w:rsidP="00104DCB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104DCB" w:rsidRPr="003D43CD" w:rsidRDefault="00104DCB" w:rsidP="00104DCB">
      <w:pPr>
        <w:shd w:val="clear" w:color="auto" w:fill="FFFFFF"/>
        <w:jc w:val="center"/>
        <w:rPr>
          <w:b/>
          <w:color w:val="555577"/>
          <w:sz w:val="32"/>
          <w:szCs w:val="32"/>
        </w:rPr>
      </w:pPr>
      <w:r w:rsidRPr="003D43CD">
        <w:rPr>
          <w:b/>
          <w:color w:val="000000"/>
          <w:sz w:val="32"/>
          <w:szCs w:val="32"/>
        </w:rPr>
        <w:t>ЗАЯВА</w:t>
      </w:r>
    </w:p>
    <w:p w:rsidR="0057491B" w:rsidRPr="00287F9E" w:rsidRDefault="0057491B" w:rsidP="0057491B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287F9E">
        <w:rPr>
          <w:b/>
          <w:color w:val="000000"/>
          <w:sz w:val="32"/>
          <w:szCs w:val="32"/>
        </w:rPr>
        <w:t xml:space="preserve">Про </w:t>
      </w:r>
      <w:r>
        <w:rPr>
          <w:b/>
          <w:color w:val="000000"/>
          <w:sz w:val="32"/>
          <w:szCs w:val="32"/>
        </w:rPr>
        <w:t>видачу виконавчого листа по кримінальному провадженню.</w:t>
      </w:r>
    </w:p>
    <w:p w:rsidR="0057491B" w:rsidRDefault="0057491B" w:rsidP="0057491B">
      <w:pPr>
        <w:shd w:val="clear" w:color="auto" w:fill="FFFFFF"/>
        <w:rPr>
          <w:b/>
          <w:color w:val="555577"/>
          <w:sz w:val="52"/>
          <w:szCs w:val="52"/>
        </w:rPr>
      </w:pPr>
    </w:p>
    <w:p w:rsidR="0057491B" w:rsidRPr="00760A8D" w:rsidRDefault="0057491B" w:rsidP="0057491B">
      <w:pPr>
        <w:shd w:val="clear" w:color="auto" w:fill="FFFFFF"/>
        <w:rPr>
          <w:b/>
          <w:color w:val="555577"/>
          <w:sz w:val="52"/>
          <w:szCs w:val="52"/>
        </w:rPr>
      </w:pPr>
    </w:p>
    <w:p w:rsidR="0057491B" w:rsidRPr="00287F9E" w:rsidRDefault="0057491B" w:rsidP="0057491B">
      <w:pPr>
        <w:shd w:val="clear" w:color="auto" w:fill="FFFFFF"/>
        <w:jc w:val="right"/>
        <w:rPr>
          <w:color w:val="555577"/>
          <w:sz w:val="32"/>
          <w:szCs w:val="32"/>
        </w:rPr>
      </w:pPr>
      <w:r w:rsidRPr="00287F9E">
        <w:rPr>
          <w:color w:val="000000"/>
          <w:sz w:val="32"/>
          <w:szCs w:val="32"/>
        </w:rPr>
        <w:t>Іванівський районний суд Одеської області </w:t>
      </w:r>
    </w:p>
    <w:p w:rsidR="0057491B" w:rsidRDefault="0057491B" w:rsidP="0057491B">
      <w:pPr>
        <w:shd w:val="clear" w:color="auto" w:fill="FFFFFF"/>
        <w:jc w:val="right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Судді ____</w:t>
      </w:r>
      <w:r>
        <w:rPr>
          <w:color w:val="000000"/>
          <w:sz w:val="32"/>
          <w:szCs w:val="32"/>
        </w:rPr>
        <w:t>_______</w:t>
      </w:r>
      <w:r w:rsidRPr="00287F9E">
        <w:rPr>
          <w:color w:val="000000"/>
          <w:sz w:val="32"/>
          <w:szCs w:val="32"/>
        </w:rPr>
        <w:t>____________________ </w:t>
      </w:r>
    </w:p>
    <w:p w:rsidR="0057491B" w:rsidRPr="003C0EC5" w:rsidRDefault="0057491B" w:rsidP="0057491B">
      <w:pPr>
        <w:shd w:val="clear" w:color="auto" w:fill="FFFFFF"/>
        <w:rPr>
          <w:i/>
          <w:color w:val="555577"/>
          <w:sz w:val="28"/>
          <w:szCs w:val="28"/>
        </w:rPr>
      </w:pPr>
      <w:r w:rsidRPr="003C0EC5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i/>
          <w:color w:val="000000"/>
          <w:sz w:val="28"/>
          <w:szCs w:val="28"/>
        </w:rPr>
        <w:t>(Прізвище, ініціали</w:t>
      </w:r>
      <w:r w:rsidRPr="003C0EC5">
        <w:rPr>
          <w:i/>
          <w:color w:val="000000"/>
          <w:sz w:val="28"/>
          <w:szCs w:val="28"/>
        </w:rPr>
        <w:t>)</w:t>
      </w:r>
    </w:p>
    <w:p w:rsidR="0057491B" w:rsidRPr="00287F9E" w:rsidRDefault="0057491B" w:rsidP="0057491B">
      <w:pPr>
        <w:shd w:val="clear" w:color="auto" w:fill="FFFFFF"/>
        <w:jc w:val="right"/>
        <w:rPr>
          <w:color w:val="555577"/>
          <w:sz w:val="32"/>
          <w:szCs w:val="32"/>
        </w:rPr>
      </w:pPr>
    </w:p>
    <w:p w:rsidR="0057491B" w:rsidRDefault="0057491B" w:rsidP="0057491B">
      <w:pPr>
        <w:shd w:val="clear" w:color="auto" w:fill="FFFFFF"/>
        <w:jc w:val="right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Від кого ___</w:t>
      </w:r>
      <w:r>
        <w:rPr>
          <w:color w:val="000000"/>
          <w:sz w:val="32"/>
          <w:szCs w:val="32"/>
        </w:rPr>
        <w:t>____</w:t>
      </w:r>
      <w:r w:rsidRPr="00287F9E">
        <w:rPr>
          <w:color w:val="000000"/>
          <w:sz w:val="32"/>
          <w:szCs w:val="32"/>
        </w:rPr>
        <w:t>______________________ </w:t>
      </w:r>
    </w:p>
    <w:p w:rsidR="0057491B" w:rsidRPr="003C0EC5" w:rsidRDefault="0057491B" w:rsidP="0057491B">
      <w:pPr>
        <w:shd w:val="clear" w:color="auto" w:fill="FFFFFF"/>
        <w:rPr>
          <w:i/>
          <w:color w:val="555577"/>
          <w:sz w:val="28"/>
          <w:szCs w:val="28"/>
        </w:rPr>
      </w:pPr>
      <w:r w:rsidRPr="003C0EC5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i/>
          <w:color w:val="000000"/>
          <w:sz w:val="28"/>
          <w:szCs w:val="28"/>
        </w:rPr>
        <w:t>(Прізвище, ім’я, по-батькові</w:t>
      </w:r>
      <w:r w:rsidRPr="003C0EC5">
        <w:rPr>
          <w:i/>
          <w:color w:val="000000"/>
          <w:sz w:val="28"/>
          <w:szCs w:val="28"/>
        </w:rPr>
        <w:t>)</w:t>
      </w:r>
    </w:p>
    <w:p w:rsidR="0057491B" w:rsidRDefault="0057491B" w:rsidP="0057491B">
      <w:pPr>
        <w:shd w:val="clear" w:color="auto" w:fill="FFFFFF"/>
        <w:jc w:val="right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___</w:t>
      </w:r>
      <w:r>
        <w:rPr>
          <w:color w:val="000000"/>
          <w:sz w:val="32"/>
          <w:szCs w:val="32"/>
        </w:rPr>
        <w:t>____</w:t>
      </w:r>
      <w:r w:rsidRPr="00287F9E">
        <w:rPr>
          <w:color w:val="000000"/>
          <w:sz w:val="32"/>
          <w:szCs w:val="32"/>
        </w:rPr>
        <w:t>______________________ </w:t>
      </w:r>
    </w:p>
    <w:p w:rsidR="0057491B" w:rsidRPr="003C0EC5" w:rsidRDefault="0057491B" w:rsidP="0057491B">
      <w:pPr>
        <w:shd w:val="clear" w:color="auto" w:fill="FFFFFF"/>
        <w:rPr>
          <w:i/>
          <w:color w:val="555577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3C0EC5">
        <w:rPr>
          <w:i/>
          <w:color w:val="000000"/>
          <w:sz w:val="28"/>
          <w:szCs w:val="28"/>
        </w:rPr>
        <w:t>(місце проживання)</w:t>
      </w:r>
    </w:p>
    <w:p w:rsidR="0057491B" w:rsidRDefault="0057491B" w:rsidP="0057491B">
      <w:pPr>
        <w:shd w:val="clear" w:color="auto" w:fill="FFFFFF"/>
        <w:jc w:val="right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___</w:t>
      </w:r>
      <w:r>
        <w:rPr>
          <w:color w:val="000000"/>
          <w:sz w:val="32"/>
          <w:szCs w:val="32"/>
        </w:rPr>
        <w:t>____</w:t>
      </w:r>
      <w:r w:rsidRPr="00287F9E">
        <w:rPr>
          <w:color w:val="000000"/>
          <w:sz w:val="32"/>
          <w:szCs w:val="32"/>
        </w:rPr>
        <w:t>______________________ </w:t>
      </w:r>
    </w:p>
    <w:p w:rsidR="0057491B" w:rsidRPr="003C0EC5" w:rsidRDefault="0057491B" w:rsidP="0057491B">
      <w:pPr>
        <w:shd w:val="clear" w:color="auto" w:fill="FFFFFF"/>
        <w:rPr>
          <w:i/>
          <w:color w:val="555577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3C0EC5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№ телефону</w:t>
      </w:r>
      <w:r w:rsidRPr="003C0EC5">
        <w:rPr>
          <w:i/>
          <w:color w:val="000000"/>
          <w:sz w:val="28"/>
          <w:szCs w:val="28"/>
        </w:rPr>
        <w:t>)</w:t>
      </w:r>
    </w:p>
    <w:p w:rsidR="0057491B" w:rsidRPr="00287F9E" w:rsidRDefault="0057491B" w:rsidP="0057491B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57491B" w:rsidRPr="00287F9E" w:rsidRDefault="0057491B" w:rsidP="0057491B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57491B" w:rsidRDefault="0057491B" w:rsidP="0057491B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57491B" w:rsidRPr="00287F9E" w:rsidRDefault="0057491B" w:rsidP="0057491B">
      <w:pPr>
        <w:shd w:val="clear" w:color="auto" w:fill="FFFFFF"/>
        <w:rPr>
          <w:color w:val="000000"/>
          <w:sz w:val="32"/>
          <w:szCs w:val="32"/>
        </w:rPr>
      </w:pPr>
    </w:p>
    <w:p w:rsidR="0057491B" w:rsidRDefault="0057491B" w:rsidP="0057491B">
      <w:pPr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2E66E5">
        <w:rPr>
          <w:color w:val="000000"/>
          <w:sz w:val="32"/>
          <w:szCs w:val="32"/>
        </w:rPr>
        <w:t xml:space="preserve">Прошу Вас </w:t>
      </w:r>
      <w:r>
        <w:rPr>
          <w:color w:val="000000"/>
          <w:sz w:val="32"/>
          <w:szCs w:val="32"/>
        </w:rPr>
        <w:t>вида</w:t>
      </w:r>
      <w:r w:rsidRPr="00287F9E">
        <w:rPr>
          <w:color w:val="000000"/>
          <w:sz w:val="32"/>
          <w:szCs w:val="32"/>
        </w:rPr>
        <w:t xml:space="preserve">ти </w:t>
      </w:r>
      <w:r w:rsidRPr="002E66E5">
        <w:rPr>
          <w:color w:val="000000"/>
          <w:sz w:val="32"/>
          <w:szCs w:val="32"/>
        </w:rPr>
        <w:t xml:space="preserve">мені </w:t>
      </w:r>
      <w:r>
        <w:rPr>
          <w:color w:val="000000"/>
          <w:sz w:val="32"/>
          <w:szCs w:val="32"/>
        </w:rPr>
        <w:t>виконавчий лист по</w:t>
      </w:r>
      <w:r w:rsidRPr="00287F9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кримінальному провадженні </w:t>
      </w:r>
      <w:r w:rsidRPr="002E66E5">
        <w:rPr>
          <w:color w:val="000000"/>
          <w:sz w:val="32"/>
          <w:szCs w:val="32"/>
        </w:rPr>
        <w:t>№</w:t>
      </w:r>
      <w:r w:rsidRPr="00287F9E">
        <w:rPr>
          <w:color w:val="000000"/>
          <w:sz w:val="32"/>
          <w:szCs w:val="32"/>
        </w:rPr>
        <w:t>___</w:t>
      </w:r>
      <w:r>
        <w:rPr>
          <w:color w:val="000000"/>
          <w:sz w:val="32"/>
          <w:szCs w:val="32"/>
        </w:rPr>
        <w:t>___</w:t>
      </w:r>
      <w:r w:rsidRPr="00287F9E">
        <w:rPr>
          <w:color w:val="000000"/>
          <w:sz w:val="32"/>
          <w:szCs w:val="32"/>
        </w:rPr>
        <w:t>_</w:t>
      </w:r>
      <w:r>
        <w:rPr>
          <w:color w:val="000000"/>
          <w:sz w:val="32"/>
          <w:szCs w:val="32"/>
        </w:rPr>
        <w:t>__</w:t>
      </w:r>
      <w:r w:rsidRPr="00287F9E">
        <w:rPr>
          <w:color w:val="000000"/>
          <w:sz w:val="32"/>
          <w:szCs w:val="32"/>
        </w:rPr>
        <w:t xml:space="preserve">__ </w:t>
      </w:r>
      <w:r>
        <w:rPr>
          <w:color w:val="000000"/>
          <w:sz w:val="32"/>
          <w:szCs w:val="32"/>
        </w:rPr>
        <w:t>(провадження №_____________</w:t>
      </w:r>
      <w:r w:rsidRPr="00287F9E">
        <w:rPr>
          <w:color w:val="000000"/>
          <w:sz w:val="32"/>
          <w:szCs w:val="32"/>
        </w:rPr>
        <w:t>_)</w:t>
      </w:r>
      <w:r>
        <w:rPr>
          <w:color w:val="000000"/>
          <w:sz w:val="32"/>
          <w:szCs w:val="32"/>
        </w:rPr>
        <w:t xml:space="preserve"> відносно</w:t>
      </w:r>
    </w:p>
    <w:p w:rsidR="0057491B" w:rsidRDefault="0057491B" w:rsidP="0057491B">
      <w:pPr>
        <w:shd w:val="clear" w:color="auto" w:fill="FFFFFF"/>
        <w:jc w:val="both"/>
        <w:rPr>
          <w:color w:val="000000"/>
          <w:sz w:val="32"/>
          <w:szCs w:val="32"/>
        </w:rPr>
      </w:pPr>
    </w:p>
    <w:p w:rsidR="0057491B" w:rsidRDefault="0057491B" w:rsidP="0057491B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засудженого</w:t>
      </w:r>
      <w:r w:rsidRPr="00287F9E">
        <w:rPr>
          <w:color w:val="000000"/>
          <w:sz w:val="32"/>
          <w:szCs w:val="32"/>
        </w:rPr>
        <w:t xml:space="preserve"> ____</w:t>
      </w:r>
      <w:r>
        <w:rPr>
          <w:color w:val="000000"/>
          <w:sz w:val="32"/>
          <w:szCs w:val="32"/>
        </w:rPr>
        <w:t>____</w:t>
      </w:r>
      <w:r w:rsidRPr="00287F9E">
        <w:rPr>
          <w:color w:val="000000"/>
          <w:sz w:val="32"/>
          <w:szCs w:val="32"/>
        </w:rPr>
        <w:t>___</w:t>
      </w:r>
      <w:r>
        <w:rPr>
          <w:color w:val="000000"/>
          <w:sz w:val="32"/>
          <w:szCs w:val="32"/>
        </w:rPr>
        <w:t>___</w:t>
      </w:r>
      <w:r w:rsidRPr="00287F9E">
        <w:rPr>
          <w:color w:val="000000"/>
          <w:sz w:val="32"/>
          <w:szCs w:val="32"/>
        </w:rPr>
        <w:t xml:space="preserve">_________ </w:t>
      </w:r>
      <w:r>
        <w:rPr>
          <w:color w:val="000000"/>
          <w:sz w:val="32"/>
          <w:szCs w:val="32"/>
        </w:rPr>
        <w:t>за ст. ___________ КК України.</w:t>
      </w:r>
    </w:p>
    <w:p w:rsidR="0057491B" w:rsidRPr="00B6374F" w:rsidRDefault="0057491B" w:rsidP="0057491B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B6374F">
        <w:rPr>
          <w:i/>
          <w:color w:val="000000"/>
          <w:sz w:val="20"/>
          <w:szCs w:val="20"/>
        </w:rPr>
        <w:t xml:space="preserve">                 </w:t>
      </w:r>
      <w:r>
        <w:rPr>
          <w:i/>
          <w:color w:val="000000"/>
          <w:sz w:val="20"/>
          <w:szCs w:val="20"/>
        </w:rPr>
        <w:t xml:space="preserve">                 </w:t>
      </w:r>
      <w:r w:rsidRPr="00B6374F">
        <w:rPr>
          <w:i/>
          <w:color w:val="000000"/>
          <w:sz w:val="20"/>
          <w:szCs w:val="20"/>
        </w:rPr>
        <w:t xml:space="preserve">        (Прізвище, і</w:t>
      </w:r>
      <w:r>
        <w:rPr>
          <w:i/>
          <w:color w:val="000000"/>
          <w:sz w:val="20"/>
          <w:szCs w:val="20"/>
        </w:rPr>
        <w:t>ніціали обвинуваченого</w:t>
      </w:r>
      <w:r w:rsidRPr="00B6374F">
        <w:rPr>
          <w:i/>
          <w:color w:val="000000"/>
          <w:sz w:val="20"/>
          <w:szCs w:val="20"/>
        </w:rPr>
        <w:t xml:space="preserve">)               </w:t>
      </w:r>
    </w:p>
    <w:p w:rsidR="0057491B" w:rsidRPr="00287F9E" w:rsidRDefault="0057491B" w:rsidP="0057491B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8C63BA" w:rsidRDefault="008C63BA" w:rsidP="008C63BA">
      <w:pPr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8C63BA" w:rsidRDefault="008C63BA" w:rsidP="008C63BA">
      <w:pPr>
        <w:rPr>
          <w:color w:val="000000"/>
          <w:sz w:val="27"/>
          <w:szCs w:val="27"/>
          <w:shd w:val="clear" w:color="auto" w:fill="FFFFFF"/>
        </w:rPr>
      </w:pPr>
    </w:p>
    <w:p w:rsidR="008C63BA" w:rsidRPr="00760A8D" w:rsidRDefault="008C63BA" w:rsidP="008C63B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________________                         ____________                   _______________________</w:t>
      </w:r>
    </w:p>
    <w:p w:rsidR="008C63BA" w:rsidRPr="00B6374F" w:rsidRDefault="008C63BA" w:rsidP="008C63BA">
      <w:pPr>
        <w:rPr>
          <w:i/>
          <w:color w:val="000000"/>
          <w:sz w:val="20"/>
          <w:szCs w:val="20"/>
          <w:shd w:val="clear" w:color="auto" w:fill="FFFFFF"/>
        </w:rPr>
      </w:pPr>
      <w:r w:rsidRPr="00B6374F">
        <w:rPr>
          <w:i/>
          <w:color w:val="000000"/>
          <w:sz w:val="20"/>
          <w:szCs w:val="20"/>
          <w:shd w:val="clear" w:color="auto" w:fill="FFFFFF"/>
        </w:rPr>
        <w:t>       </w:t>
      </w:r>
      <w:r>
        <w:rPr>
          <w:i/>
          <w:color w:val="000000"/>
          <w:sz w:val="20"/>
          <w:szCs w:val="20"/>
          <w:shd w:val="clear" w:color="auto" w:fill="FFFFFF"/>
        </w:rPr>
        <w:t xml:space="preserve">    </w:t>
      </w:r>
      <w:r w:rsidRPr="00B6374F">
        <w:rPr>
          <w:i/>
          <w:color w:val="000000"/>
          <w:sz w:val="20"/>
          <w:szCs w:val="20"/>
          <w:shd w:val="clear" w:color="auto" w:fill="FFFFFF"/>
        </w:rPr>
        <w:t>   (дата)                                       </w:t>
      </w:r>
      <w:r>
        <w:rPr>
          <w:i/>
          <w:color w:val="000000"/>
          <w:sz w:val="20"/>
          <w:szCs w:val="20"/>
          <w:shd w:val="clear" w:color="auto" w:fill="FFFFFF"/>
        </w:rPr>
        <w:t xml:space="preserve">                 </w:t>
      </w:r>
      <w:r w:rsidRPr="00B6374F">
        <w:rPr>
          <w:i/>
          <w:color w:val="000000"/>
          <w:sz w:val="20"/>
          <w:szCs w:val="20"/>
          <w:shd w:val="clear" w:color="auto" w:fill="FFFFFF"/>
        </w:rPr>
        <w:t xml:space="preserve">    (підпис)                        </w:t>
      </w:r>
      <w:r>
        <w:rPr>
          <w:i/>
          <w:color w:val="000000"/>
          <w:sz w:val="20"/>
          <w:szCs w:val="20"/>
          <w:shd w:val="clear" w:color="auto" w:fill="FFFFFF"/>
        </w:rPr>
        <w:t xml:space="preserve">                        </w:t>
      </w:r>
      <w:r w:rsidRPr="00B6374F">
        <w:rPr>
          <w:i/>
          <w:color w:val="000000"/>
          <w:sz w:val="20"/>
          <w:szCs w:val="20"/>
          <w:shd w:val="clear" w:color="auto" w:fill="FFFFFF"/>
        </w:rPr>
        <w:t xml:space="preserve">               (П. І. Б.)</w:t>
      </w:r>
    </w:p>
    <w:p w:rsidR="008C63BA" w:rsidRDefault="008C63BA" w:rsidP="008C6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04DCB" w:rsidRDefault="00104DCB" w:rsidP="008C63BA">
      <w:pPr>
        <w:shd w:val="clear" w:color="auto" w:fill="FFFFFF"/>
        <w:jc w:val="center"/>
        <w:rPr>
          <w:b/>
          <w:color w:val="555577"/>
          <w:sz w:val="52"/>
          <w:szCs w:val="52"/>
        </w:rPr>
      </w:pPr>
    </w:p>
    <w:sectPr w:rsidR="00104DCB" w:rsidSect="003C0EC5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467F"/>
    <w:multiLevelType w:val="hybridMultilevel"/>
    <w:tmpl w:val="E556916E"/>
    <w:lvl w:ilvl="0" w:tplc="D2FA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5C64A3"/>
    <w:multiLevelType w:val="hybridMultilevel"/>
    <w:tmpl w:val="90906D34"/>
    <w:lvl w:ilvl="0" w:tplc="77E04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1DC"/>
    <w:multiLevelType w:val="hybridMultilevel"/>
    <w:tmpl w:val="7310B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CF"/>
    <w:rsid w:val="000050FF"/>
    <w:rsid w:val="000C7A80"/>
    <w:rsid w:val="000D41ED"/>
    <w:rsid w:val="00104DCB"/>
    <w:rsid w:val="001149C4"/>
    <w:rsid w:val="00166BE6"/>
    <w:rsid w:val="00251CC8"/>
    <w:rsid w:val="00294FE3"/>
    <w:rsid w:val="003C0EC5"/>
    <w:rsid w:val="003D43CD"/>
    <w:rsid w:val="00402DC8"/>
    <w:rsid w:val="0041255E"/>
    <w:rsid w:val="00511209"/>
    <w:rsid w:val="0057491B"/>
    <w:rsid w:val="005B40EC"/>
    <w:rsid w:val="005D008F"/>
    <w:rsid w:val="00613061"/>
    <w:rsid w:val="00665359"/>
    <w:rsid w:val="006E6B6F"/>
    <w:rsid w:val="0075421A"/>
    <w:rsid w:val="00847D5E"/>
    <w:rsid w:val="008C63BA"/>
    <w:rsid w:val="008E2FD1"/>
    <w:rsid w:val="008E33C4"/>
    <w:rsid w:val="00932BCF"/>
    <w:rsid w:val="00973BBD"/>
    <w:rsid w:val="00A45CA6"/>
    <w:rsid w:val="00A771B2"/>
    <w:rsid w:val="00AA365C"/>
    <w:rsid w:val="00AB0C3F"/>
    <w:rsid w:val="00B6374F"/>
    <w:rsid w:val="00B63DEE"/>
    <w:rsid w:val="00B973BD"/>
    <w:rsid w:val="00BE7B1A"/>
    <w:rsid w:val="00C25CF9"/>
    <w:rsid w:val="00C86EBB"/>
    <w:rsid w:val="00CB502A"/>
    <w:rsid w:val="00D00626"/>
    <w:rsid w:val="00DF6916"/>
    <w:rsid w:val="00DF7BDF"/>
    <w:rsid w:val="00E46668"/>
    <w:rsid w:val="00E71EB1"/>
    <w:rsid w:val="00EC74D0"/>
    <w:rsid w:val="00EE3725"/>
    <w:rsid w:val="00EF425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1112B-DF86-496C-9F04-F7B984F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9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0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F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5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00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008F"/>
    <w:rPr>
      <w:b/>
      <w:bCs/>
    </w:rPr>
  </w:style>
  <w:style w:type="table" w:styleId="a7">
    <w:name w:val="Table Grid"/>
    <w:basedOn w:val="a1"/>
    <w:uiPriority w:val="39"/>
    <w:rsid w:val="00104D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Тимофєєва</dc:creator>
  <cp:keywords/>
  <dc:description/>
  <cp:lastModifiedBy>TimofeevaYI</cp:lastModifiedBy>
  <cp:revision>43</cp:revision>
  <cp:lastPrinted>2018-09-13T06:43:00Z</cp:lastPrinted>
  <dcterms:created xsi:type="dcterms:W3CDTF">2016-08-05T12:20:00Z</dcterms:created>
  <dcterms:modified xsi:type="dcterms:W3CDTF">2021-04-08T09:43:00Z</dcterms:modified>
</cp:coreProperties>
</file>