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80" w:rsidRDefault="000C7A80" w:rsidP="00104DCB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tbl>
      <w:tblPr>
        <w:tblStyle w:val="a7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812"/>
      </w:tblGrid>
      <w:tr w:rsidR="00E3040C" w:rsidRPr="00395465" w:rsidTr="006A43F9">
        <w:tc>
          <w:tcPr>
            <w:tcW w:w="4106" w:type="dxa"/>
          </w:tcPr>
          <w:p w:rsidR="00E3040C" w:rsidRPr="00E86B1E" w:rsidRDefault="00E3040C" w:rsidP="006A43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E3040C" w:rsidRDefault="00E3040C" w:rsidP="006A43F9">
            <w:pPr>
              <w:shd w:val="clear" w:color="auto" w:fill="FFFFFF"/>
              <w:rPr>
                <w:b/>
                <w:bCs/>
                <w:sz w:val="28"/>
                <w:szCs w:val="28"/>
                <w:lang w:val="uk-UA"/>
              </w:rPr>
            </w:pPr>
            <w:r w:rsidRPr="00E86B1E">
              <w:rPr>
                <w:b/>
                <w:bCs/>
                <w:sz w:val="28"/>
                <w:szCs w:val="28"/>
                <w:lang w:val="uk-UA"/>
              </w:rPr>
              <w:t>Іванівський районний суд Одеської області</w:t>
            </w:r>
          </w:p>
          <w:p w:rsidR="00E3040C" w:rsidRPr="00E86B1E" w:rsidRDefault="00E3040C" w:rsidP="006A43F9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__________________________________</w:t>
            </w:r>
          </w:p>
          <w:p w:rsidR="00E3040C" w:rsidRPr="00E86B1E" w:rsidRDefault="00E3040C" w:rsidP="006A43F9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E86B1E">
              <w:rPr>
                <w:sz w:val="28"/>
                <w:szCs w:val="28"/>
                <w:lang w:val="uk-UA"/>
              </w:rPr>
              <w:t xml:space="preserve">вул. Центральна, 81-а, смт </w:t>
            </w:r>
            <w:proofErr w:type="spellStart"/>
            <w:r w:rsidRPr="00E86B1E">
              <w:rPr>
                <w:sz w:val="28"/>
                <w:szCs w:val="28"/>
                <w:lang w:val="uk-UA"/>
              </w:rPr>
              <w:t>Іванівка</w:t>
            </w:r>
            <w:proofErr w:type="spellEnd"/>
            <w:r w:rsidRPr="00E86B1E">
              <w:rPr>
                <w:sz w:val="28"/>
                <w:szCs w:val="28"/>
                <w:lang w:val="uk-UA"/>
              </w:rPr>
              <w:t>,</w:t>
            </w:r>
          </w:p>
          <w:p w:rsidR="00E3040C" w:rsidRPr="00E86B1E" w:rsidRDefault="00E3040C" w:rsidP="006A43F9">
            <w:pPr>
              <w:jc w:val="right"/>
              <w:rPr>
                <w:sz w:val="28"/>
                <w:szCs w:val="28"/>
                <w:lang w:val="uk-UA"/>
              </w:rPr>
            </w:pPr>
            <w:r w:rsidRPr="00E86B1E">
              <w:rPr>
                <w:sz w:val="28"/>
                <w:szCs w:val="28"/>
                <w:lang w:val="uk-UA"/>
              </w:rPr>
              <w:t>Іванівський р-н, Одеська обл., 67200</w:t>
            </w:r>
          </w:p>
        </w:tc>
      </w:tr>
      <w:tr w:rsidR="00E3040C" w:rsidRPr="00E86B1E" w:rsidTr="006A43F9">
        <w:tc>
          <w:tcPr>
            <w:tcW w:w="4106" w:type="dxa"/>
          </w:tcPr>
          <w:p w:rsidR="00E3040C" w:rsidRPr="00E86B1E" w:rsidRDefault="00E3040C" w:rsidP="006A43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E3040C" w:rsidRDefault="00E3040C" w:rsidP="006A43F9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</w:p>
          <w:p w:rsidR="00E3040C" w:rsidRDefault="00E3040C" w:rsidP="006A43F9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</w:p>
          <w:p w:rsidR="00E3040C" w:rsidRPr="00E86B1E" w:rsidRDefault="00E3040C" w:rsidP="006A43F9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86B1E">
              <w:rPr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E86B1E">
              <w:rPr>
                <w:color w:val="000000"/>
                <w:sz w:val="28"/>
                <w:szCs w:val="28"/>
                <w:lang w:val="ru-RU"/>
              </w:rPr>
              <w:t xml:space="preserve"> кого __________________________</w:t>
            </w:r>
            <w:r>
              <w:rPr>
                <w:color w:val="000000"/>
                <w:sz w:val="28"/>
                <w:szCs w:val="28"/>
                <w:lang w:val="ru-RU"/>
              </w:rPr>
              <w:t>__</w:t>
            </w:r>
            <w:r w:rsidRPr="00E86B1E">
              <w:rPr>
                <w:color w:val="000000"/>
                <w:sz w:val="28"/>
                <w:szCs w:val="28"/>
                <w:lang w:val="ru-RU"/>
              </w:rPr>
              <w:t>___</w:t>
            </w:r>
            <w:r w:rsidRPr="00E86B1E">
              <w:rPr>
                <w:color w:val="000000"/>
                <w:sz w:val="28"/>
                <w:szCs w:val="28"/>
              </w:rPr>
              <w:t> </w:t>
            </w:r>
          </w:p>
          <w:p w:rsidR="00E3040C" w:rsidRPr="00E86B1E" w:rsidRDefault="00E3040C" w:rsidP="006A43F9">
            <w:pPr>
              <w:shd w:val="clear" w:color="auto" w:fill="FFFFFF"/>
              <w:rPr>
                <w:i/>
                <w:color w:val="555577"/>
                <w:sz w:val="20"/>
                <w:szCs w:val="20"/>
                <w:lang w:val="ru-RU"/>
              </w:rPr>
            </w:pPr>
            <w:r w:rsidRPr="00E86B1E">
              <w:rPr>
                <w:color w:val="000000"/>
                <w:sz w:val="20"/>
                <w:szCs w:val="20"/>
                <w:lang w:val="ru-RU"/>
              </w:rPr>
              <w:t xml:space="preserve">                                     </w:t>
            </w:r>
            <w:r w:rsidRPr="00E86B1E">
              <w:rPr>
                <w:i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E86B1E">
              <w:rPr>
                <w:i/>
                <w:color w:val="000000"/>
                <w:sz w:val="20"/>
                <w:szCs w:val="20"/>
                <w:lang w:val="ru-RU"/>
              </w:rPr>
              <w:t>Прізвище</w:t>
            </w:r>
            <w:proofErr w:type="spellEnd"/>
            <w:r w:rsidRPr="00E86B1E">
              <w:rPr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86B1E">
              <w:rPr>
                <w:i/>
                <w:color w:val="000000"/>
                <w:sz w:val="20"/>
                <w:szCs w:val="20"/>
                <w:lang w:val="ru-RU"/>
              </w:rPr>
              <w:t>ім’я</w:t>
            </w:r>
            <w:proofErr w:type="spellEnd"/>
            <w:r w:rsidRPr="00E86B1E">
              <w:rPr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86B1E">
              <w:rPr>
                <w:i/>
                <w:color w:val="000000"/>
                <w:sz w:val="20"/>
                <w:szCs w:val="20"/>
                <w:lang w:val="ru-RU"/>
              </w:rPr>
              <w:t>по-батькові</w:t>
            </w:r>
            <w:proofErr w:type="spellEnd"/>
            <w:r w:rsidRPr="00E86B1E"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  <w:p w:rsidR="00E3040C" w:rsidRPr="00E86B1E" w:rsidRDefault="00E3040C" w:rsidP="006A43F9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E86B1E">
              <w:rPr>
                <w:color w:val="000000"/>
                <w:sz w:val="28"/>
                <w:szCs w:val="28"/>
                <w:lang w:val="ru-RU"/>
              </w:rPr>
              <w:t>_________</w:t>
            </w:r>
            <w:r>
              <w:rPr>
                <w:color w:val="000000"/>
                <w:sz w:val="28"/>
                <w:szCs w:val="28"/>
                <w:lang w:val="ru-RU"/>
              </w:rPr>
              <w:t>__________</w:t>
            </w:r>
            <w:r w:rsidRPr="00E86B1E">
              <w:rPr>
                <w:color w:val="000000"/>
                <w:sz w:val="28"/>
                <w:szCs w:val="28"/>
                <w:lang w:val="ru-RU"/>
              </w:rPr>
              <w:t>____________________</w:t>
            </w:r>
            <w:r w:rsidRPr="00E86B1E">
              <w:rPr>
                <w:color w:val="000000"/>
                <w:sz w:val="28"/>
                <w:szCs w:val="28"/>
              </w:rPr>
              <w:t> </w:t>
            </w:r>
          </w:p>
          <w:p w:rsidR="00E3040C" w:rsidRPr="00E86B1E" w:rsidRDefault="00E3040C" w:rsidP="006A43F9">
            <w:pPr>
              <w:shd w:val="clear" w:color="auto" w:fill="FFFFFF"/>
              <w:rPr>
                <w:i/>
                <w:color w:val="555577"/>
                <w:sz w:val="20"/>
                <w:szCs w:val="20"/>
                <w:lang w:val="ru-RU"/>
              </w:rPr>
            </w:pPr>
            <w:r w:rsidRPr="00E86B1E">
              <w:rPr>
                <w:i/>
                <w:color w:val="000000"/>
                <w:sz w:val="20"/>
                <w:szCs w:val="20"/>
                <w:lang w:val="ru-RU"/>
              </w:rPr>
              <w:t xml:space="preserve">                                         (</w:t>
            </w:r>
            <w:proofErr w:type="spellStart"/>
            <w:r w:rsidRPr="00E86B1E">
              <w:rPr>
                <w:i/>
                <w:color w:val="000000"/>
                <w:sz w:val="20"/>
                <w:szCs w:val="20"/>
                <w:lang w:val="ru-RU"/>
              </w:rPr>
              <w:t>місце</w:t>
            </w:r>
            <w:proofErr w:type="spellEnd"/>
            <w:r w:rsidRPr="00E86B1E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6B1E">
              <w:rPr>
                <w:i/>
                <w:color w:val="000000"/>
                <w:sz w:val="20"/>
                <w:szCs w:val="20"/>
                <w:lang w:val="ru-RU"/>
              </w:rPr>
              <w:t>проживання</w:t>
            </w:r>
            <w:proofErr w:type="spellEnd"/>
            <w:r w:rsidRPr="00E86B1E">
              <w:rPr>
                <w:i/>
                <w:color w:val="000000"/>
                <w:sz w:val="20"/>
                <w:szCs w:val="20"/>
                <w:lang w:val="ru-RU"/>
              </w:rPr>
              <w:t>)</w:t>
            </w:r>
          </w:p>
          <w:p w:rsidR="00E3040C" w:rsidRPr="00E86B1E" w:rsidRDefault="00E3040C" w:rsidP="006A43F9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E86B1E">
              <w:rPr>
                <w:color w:val="000000"/>
                <w:sz w:val="28"/>
                <w:szCs w:val="28"/>
                <w:lang w:val="ru-RU"/>
              </w:rPr>
              <w:t>__________</w:t>
            </w:r>
            <w:r>
              <w:rPr>
                <w:color w:val="000000"/>
                <w:sz w:val="28"/>
                <w:szCs w:val="28"/>
                <w:lang w:val="ru-RU"/>
              </w:rPr>
              <w:t>__________</w:t>
            </w:r>
            <w:r w:rsidRPr="00E86B1E">
              <w:rPr>
                <w:color w:val="000000"/>
                <w:sz w:val="28"/>
                <w:szCs w:val="28"/>
                <w:lang w:val="ru-RU"/>
              </w:rPr>
              <w:t>___________________</w:t>
            </w:r>
            <w:r w:rsidRPr="00E86B1E">
              <w:rPr>
                <w:color w:val="000000"/>
                <w:sz w:val="28"/>
                <w:szCs w:val="28"/>
              </w:rPr>
              <w:t> </w:t>
            </w:r>
          </w:p>
          <w:p w:rsidR="00E3040C" w:rsidRPr="00E86B1E" w:rsidRDefault="00E3040C" w:rsidP="006A43F9">
            <w:pPr>
              <w:shd w:val="clear" w:color="auto" w:fill="FFFFFF"/>
              <w:rPr>
                <w:i/>
                <w:color w:val="555577"/>
                <w:sz w:val="20"/>
                <w:szCs w:val="20"/>
                <w:lang w:val="ru-RU"/>
              </w:rPr>
            </w:pPr>
            <w:r w:rsidRPr="00E86B1E">
              <w:rPr>
                <w:i/>
                <w:color w:val="000000"/>
                <w:sz w:val="20"/>
                <w:szCs w:val="20"/>
                <w:lang w:val="ru-RU"/>
              </w:rPr>
              <w:t xml:space="preserve">                                              (№ телефону)</w:t>
            </w:r>
          </w:p>
          <w:p w:rsidR="00E3040C" w:rsidRPr="00E86B1E" w:rsidRDefault="00E3040C" w:rsidP="006A43F9">
            <w:pPr>
              <w:shd w:val="clear" w:color="auto" w:fill="FFFFFF"/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3040C" w:rsidRPr="00E86B1E" w:rsidTr="006A43F9">
        <w:tc>
          <w:tcPr>
            <w:tcW w:w="4106" w:type="dxa"/>
          </w:tcPr>
          <w:p w:rsidR="00E3040C" w:rsidRPr="00E86B1E" w:rsidRDefault="00E3040C" w:rsidP="006A43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E3040C" w:rsidRDefault="00E3040C" w:rsidP="006A43F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E3040C" w:rsidRPr="00E86B1E" w:rsidRDefault="00E3040C" w:rsidP="006A43F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E86B1E">
              <w:rPr>
                <w:sz w:val="28"/>
                <w:szCs w:val="28"/>
                <w:lang w:val="uk-UA"/>
              </w:rPr>
              <w:t>Суддя: _____</w:t>
            </w:r>
            <w:r>
              <w:rPr>
                <w:sz w:val="28"/>
                <w:szCs w:val="28"/>
                <w:lang w:val="uk-UA"/>
              </w:rPr>
              <w:t>______</w:t>
            </w:r>
            <w:r w:rsidRPr="00E86B1E">
              <w:rPr>
                <w:sz w:val="28"/>
                <w:szCs w:val="28"/>
                <w:lang w:val="uk-UA"/>
              </w:rPr>
              <w:t>_________</w:t>
            </w:r>
            <w:r>
              <w:rPr>
                <w:sz w:val="28"/>
                <w:szCs w:val="28"/>
                <w:lang w:val="uk-UA"/>
              </w:rPr>
              <w:t>_</w:t>
            </w:r>
            <w:r w:rsidRPr="00E86B1E">
              <w:rPr>
                <w:sz w:val="28"/>
                <w:szCs w:val="28"/>
                <w:lang w:val="uk-UA"/>
              </w:rPr>
              <w:t>___</w:t>
            </w:r>
          </w:p>
          <w:p w:rsidR="00E3040C" w:rsidRPr="00E86B1E" w:rsidRDefault="00E3040C" w:rsidP="006A43F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E86B1E">
              <w:rPr>
                <w:sz w:val="28"/>
                <w:szCs w:val="28"/>
                <w:lang w:val="uk-UA"/>
              </w:rPr>
              <w:t>Справа № ______</w:t>
            </w:r>
            <w:r>
              <w:rPr>
                <w:sz w:val="28"/>
                <w:szCs w:val="28"/>
                <w:lang w:val="uk-UA"/>
              </w:rPr>
              <w:t>__</w:t>
            </w:r>
            <w:r w:rsidRPr="00E86B1E">
              <w:rPr>
                <w:sz w:val="28"/>
                <w:szCs w:val="28"/>
                <w:lang w:val="uk-UA"/>
              </w:rPr>
              <w:t>_________</w:t>
            </w:r>
            <w:r>
              <w:rPr>
                <w:sz w:val="28"/>
                <w:szCs w:val="28"/>
                <w:lang w:val="uk-UA"/>
              </w:rPr>
              <w:t>__</w:t>
            </w:r>
            <w:r w:rsidRPr="00E86B1E">
              <w:rPr>
                <w:sz w:val="28"/>
                <w:szCs w:val="28"/>
                <w:lang w:val="uk-UA"/>
              </w:rPr>
              <w:t>___</w:t>
            </w:r>
          </w:p>
          <w:p w:rsidR="00E3040C" w:rsidRDefault="00E3040C" w:rsidP="006A43F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E86B1E">
              <w:rPr>
                <w:sz w:val="28"/>
                <w:szCs w:val="28"/>
                <w:lang w:val="uk-UA"/>
              </w:rPr>
              <w:t>Провадження № ________________</w:t>
            </w:r>
          </w:p>
          <w:p w:rsidR="00E3040C" w:rsidRPr="00E86B1E" w:rsidRDefault="00E3040C" w:rsidP="006A43F9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E3040C" w:rsidRPr="00E86B1E" w:rsidRDefault="00E3040C" w:rsidP="00E3040C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E3040C" w:rsidRDefault="00E3040C" w:rsidP="00E3040C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r w:rsidRPr="00E86B1E">
        <w:rPr>
          <w:b/>
          <w:bCs/>
          <w:sz w:val="28"/>
          <w:szCs w:val="28"/>
        </w:rPr>
        <w:t xml:space="preserve">Клопотання про відкладення розгляду </w:t>
      </w:r>
      <w:r w:rsidRPr="00104DCB">
        <w:rPr>
          <w:b/>
          <w:bCs/>
          <w:sz w:val="28"/>
          <w:szCs w:val="28"/>
        </w:rPr>
        <w:t xml:space="preserve">справи, </w:t>
      </w:r>
    </w:p>
    <w:p w:rsidR="00E3040C" w:rsidRPr="00104DCB" w:rsidRDefault="00E3040C" w:rsidP="00E3040C">
      <w:pPr>
        <w:shd w:val="clear" w:color="auto" w:fill="FFFFFF"/>
        <w:jc w:val="center"/>
        <w:rPr>
          <w:b/>
          <w:sz w:val="28"/>
          <w:szCs w:val="28"/>
        </w:rPr>
      </w:pPr>
      <w:r w:rsidRPr="00104DCB">
        <w:rPr>
          <w:b/>
          <w:sz w:val="28"/>
          <w:szCs w:val="28"/>
        </w:rPr>
        <w:t>у зв’язку з запровадженням карантину в Україні</w:t>
      </w:r>
    </w:p>
    <w:bookmarkEnd w:id="0"/>
    <w:p w:rsidR="00E3040C" w:rsidRPr="00E86B1E" w:rsidRDefault="00E3040C" w:rsidP="00E3040C">
      <w:pPr>
        <w:shd w:val="clear" w:color="auto" w:fill="FFFFFF"/>
        <w:rPr>
          <w:sz w:val="28"/>
          <w:szCs w:val="28"/>
        </w:rPr>
      </w:pPr>
      <w:r w:rsidRPr="00E86B1E">
        <w:rPr>
          <w:sz w:val="28"/>
          <w:szCs w:val="28"/>
        </w:rPr>
        <w:t> </w:t>
      </w:r>
    </w:p>
    <w:p w:rsidR="00E3040C" w:rsidRPr="00E86B1E" w:rsidRDefault="00E3040C" w:rsidP="00E3040C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E86B1E">
        <w:rPr>
          <w:sz w:val="28"/>
          <w:szCs w:val="28"/>
        </w:rPr>
        <w:t xml:space="preserve">У провадженні </w:t>
      </w:r>
      <w:r w:rsidRPr="00E86B1E">
        <w:rPr>
          <w:bCs/>
          <w:sz w:val="28"/>
          <w:szCs w:val="28"/>
        </w:rPr>
        <w:t>Іванівського районного суду Одеської області</w:t>
      </w:r>
      <w:r w:rsidRPr="00E86B1E">
        <w:rPr>
          <w:sz w:val="28"/>
          <w:szCs w:val="28"/>
        </w:rPr>
        <w:t xml:space="preserve"> знаходиться </w:t>
      </w:r>
      <w:r w:rsidRPr="00E86B1E">
        <w:rPr>
          <w:color w:val="000000"/>
          <w:sz w:val="28"/>
          <w:szCs w:val="28"/>
          <w:lang w:val="ru-RU"/>
        </w:rPr>
        <w:t>справ</w:t>
      </w:r>
      <w:r>
        <w:rPr>
          <w:color w:val="000000"/>
          <w:sz w:val="28"/>
          <w:szCs w:val="28"/>
          <w:lang w:val="ru-RU"/>
        </w:rPr>
        <w:t>а</w:t>
      </w:r>
      <w:r w:rsidRPr="00E86B1E">
        <w:rPr>
          <w:color w:val="000000"/>
          <w:sz w:val="28"/>
          <w:szCs w:val="28"/>
          <w:lang w:val="ru-RU"/>
        </w:rPr>
        <w:t xml:space="preserve"> № ________________ (</w:t>
      </w:r>
      <w:proofErr w:type="spellStart"/>
      <w:r w:rsidRPr="00E86B1E">
        <w:rPr>
          <w:color w:val="000000"/>
          <w:sz w:val="28"/>
          <w:szCs w:val="28"/>
          <w:lang w:val="ru-RU"/>
        </w:rPr>
        <w:t>провадження</w:t>
      </w:r>
      <w:proofErr w:type="spellEnd"/>
      <w:r w:rsidRPr="00E86B1E">
        <w:rPr>
          <w:color w:val="000000"/>
          <w:sz w:val="28"/>
          <w:szCs w:val="28"/>
          <w:lang w:val="ru-RU"/>
        </w:rPr>
        <w:t xml:space="preserve"> № ____________________ ),</w:t>
      </w:r>
    </w:p>
    <w:p w:rsidR="00E3040C" w:rsidRPr="00E86B1E" w:rsidRDefault="00E3040C" w:rsidP="00E3040C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E3040C" w:rsidRPr="00E86B1E" w:rsidRDefault="00E3040C" w:rsidP="00E3040C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E86B1E">
        <w:rPr>
          <w:color w:val="000000"/>
          <w:sz w:val="28"/>
          <w:szCs w:val="28"/>
          <w:lang w:val="ru-RU"/>
        </w:rPr>
        <w:t xml:space="preserve">за </w:t>
      </w:r>
      <w:proofErr w:type="spellStart"/>
      <w:r w:rsidRPr="00E86B1E">
        <w:rPr>
          <w:color w:val="000000"/>
          <w:sz w:val="28"/>
          <w:szCs w:val="28"/>
          <w:lang w:val="ru-RU"/>
        </w:rPr>
        <w:t>позовом</w:t>
      </w:r>
      <w:proofErr w:type="spellEnd"/>
      <w:r w:rsidRPr="00E86B1E">
        <w:rPr>
          <w:color w:val="000000"/>
          <w:sz w:val="28"/>
          <w:szCs w:val="28"/>
          <w:lang w:val="ru-RU"/>
        </w:rPr>
        <w:t xml:space="preserve"> _____</w:t>
      </w:r>
      <w:r>
        <w:rPr>
          <w:color w:val="000000"/>
          <w:sz w:val="28"/>
          <w:szCs w:val="28"/>
          <w:lang w:val="ru-RU"/>
        </w:rPr>
        <w:t>____</w:t>
      </w:r>
      <w:r w:rsidRPr="00E86B1E">
        <w:rPr>
          <w:color w:val="000000"/>
          <w:sz w:val="28"/>
          <w:szCs w:val="28"/>
          <w:lang w:val="ru-RU"/>
        </w:rPr>
        <w:t>___________________ до _______</w:t>
      </w:r>
      <w:r>
        <w:rPr>
          <w:color w:val="000000"/>
          <w:sz w:val="28"/>
          <w:szCs w:val="28"/>
          <w:lang w:val="ru-RU"/>
        </w:rPr>
        <w:t>____</w:t>
      </w:r>
      <w:r w:rsidRPr="00E86B1E">
        <w:rPr>
          <w:color w:val="000000"/>
          <w:sz w:val="28"/>
          <w:szCs w:val="28"/>
          <w:lang w:val="ru-RU"/>
        </w:rPr>
        <w:t xml:space="preserve">________________ </w:t>
      </w:r>
    </w:p>
    <w:p w:rsidR="00E3040C" w:rsidRPr="00E86B1E" w:rsidRDefault="00E3040C" w:rsidP="00E3040C">
      <w:pPr>
        <w:shd w:val="clear" w:color="auto" w:fill="FFFFFF"/>
        <w:jc w:val="both"/>
        <w:rPr>
          <w:i/>
          <w:color w:val="000000"/>
          <w:sz w:val="20"/>
          <w:szCs w:val="20"/>
          <w:lang w:val="ru-RU"/>
        </w:rPr>
      </w:pPr>
      <w:r w:rsidRPr="00E86B1E">
        <w:rPr>
          <w:i/>
          <w:color w:val="000000"/>
          <w:sz w:val="20"/>
          <w:szCs w:val="20"/>
          <w:lang w:val="ru-RU"/>
        </w:rPr>
        <w:t xml:space="preserve">                                  (</w:t>
      </w:r>
      <w:proofErr w:type="spellStart"/>
      <w:r w:rsidRPr="00E86B1E">
        <w:rPr>
          <w:i/>
          <w:color w:val="000000"/>
          <w:sz w:val="20"/>
          <w:szCs w:val="20"/>
          <w:lang w:val="ru-RU"/>
        </w:rPr>
        <w:t>Прізвище</w:t>
      </w:r>
      <w:proofErr w:type="spellEnd"/>
      <w:r w:rsidRPr="00E86B1E">
        <w:rPr>
          <w:i/>
          <w:color w:val="000000"/>
          <w:sz w:val="20"/>
          <w:szCs w:val="20"/>
          <w:lang w:val="ru-RU"/>
        </w:rPr>
        <w:t xml:space="preserve">, </w:t>
      </w:r>
      <w:proofErr w:type="spellStart"/>
      <w:r w:rsidRPr="00E86B1E">
        <w:rPr>
          <w:i/>
          <w:color w:val="000000"/>
          <w:sz w:val="20"/>
          <w:szCs w:val="20"/>
          <w:lang w:val="ru-RU"/>
        </w:rPr>
        <w:t>ім’я</w:t>
      </w:r>
      <w:proofErr w:type="spellEnd"/>
      <w:r w:rsidRPr="00E86B1E">
        <w:rPr>
          <w:i/>
          <w:color w:val="000000"/>
          <w:sz w:val="20"/>
          <w:szCs w:val="20"/>
          <w:lang w:val="ru-RU"/>
        </w:rPr>
        <w:t xml:space="preserve"> та </w:t>
      </w:r>
      <w:proofErr w:type="spellStart"/>
      <w:r w:rsidRPr="00E86B1E">
        <w:rPr>
          <w:i/>
          <w:color w:val="000000"/>
          <w:sz w:val="20"/>
          <w:szCs w:val="20"/>
          <w:lang w:val="ru-RU"/>
        </w:rPr>
        <w:t>по-батькові</w:t>
      </w:r>
      <w:proofErr w:type="spellEnd"/>
      <w:r w:rsidRPr="00E86B1E">
        <w:rPr>
          <w:i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E86B1E">
        <w:rPr>
          <w:i/>
          <w:color w:val="000000"/>
          <w:sz w:val="20"/>
          <w:szCs w:val="20"/>
          <w:lang w:val="ru-RU"/>
        </w:rPr>
        <w:t>позивача</w:t>
      </w:r>
      <w:proofErr w:type="spellEnd"/>
      <w:r w:rsidRPr="00E86B1E">
        <w:rPr>
          <w:i/>
          <w:color w:val="000000"/>
          <w:sz w:val="20"/>
          <w:szCs w:val="20"/>
          <w:lang w:val="ru-RU"/>
        </w:rPr>
        <w:t xml:space="preserve">)   </w:t>
      </w:r>
      <w:proofErr w:type="gramEnd"/>
      <w:r w:rsidRPr="00E86B1E">
        <w:rPr>
          <w:i/>
          <w:color w:val="000000"/>
          <w:sz w:val="20"/>
          <w:szCs w:val="20"/>
          <w:lang w:val="ru-RU"/>
        </w:rPr>
        <w:t xml:space="preserve">              (</w:t>
      </w:r>
      <w:proofErr w:type="spellStart"/>
      <w:r w:rsidRPr="00E86B1E">
        <w:rPr>
          <w:i/>
          <w:color w:val="000000"/>
          <w:sz w:val="20"/>
          <w:szCs w:val="20"/>
          <w:lang w:val="ru-RU"/>
        </w:rPr>
        <w:t>Прізвище</w:t>
      </w:r>
      <w:proofErr w:type="spellEnd"/>
      <w:r w:rsidRPr="00E86B1E">
        <w:rPr>
          <w:i/>
          <w:color w:val="000000"/>
          <w:sz w:val="20"/>
          <w:szCs w:val="20"/>
          <w:lang w:val="ru-RU"/>
        </w:rPr>
        <w:t xml:space="preserve">, </w:t>
      </w:r>
      <w:proofErr w:type="spellStart"/>
      <w:r w:rsidRPr="00E86B1E">
        <w:rPr>
          <w:i/>
          <w:color w:val="000000"/>
          <w:sz w:val="20"/>
          <w:szCs w:val="20"/>
          <w:lang w:val="ru-RU"/>
        </w:rPr>
        <w:t>ім’я</w:t>
      </w:r>
      <w:proofErr w:type="spellEnd"/>
      <w:r w:rsidRPr="00E86B1E">
        <w:rPr>
          <w:i/>
          <w:color w:val="000000"/>
          <w:sz w:val="20"/>
          <w:szCs w:val="20"/>
          <w:lang w:val="ru-RU"/>
        </w:rPr>
        <w:t xml:space="preserve"> та </w:t>
      </w:r>
      <w:proofErr w:type="spellStart"/>
      <w:r w:rsidRPr="00E86B1E">
        <w:rPr>
          <w:i/>
          <w:color w:val="000000"/>
          <w:sz w:val="20"/>
          <w:szCs w:val="20"/>
          <w:lang w:val="ru-RU"/>
        </w:rPr>
        <w:t>по-батькові</w:t>
      </w:r>
      <w:proofErr w:type="spellEnd"/>
      <w:r w:rsidRPr="00E86B1E">
        <w:rPr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E86B1E">
        <w:rPr>
          <w:i/>
          <w:color w:val="000000"/>
          <w:sz w:val="20"/>
          <w:szCs w:val="20"/>
          <w:lang w:val="ru-RU"/>
        </w:rPr>
        <w:t>відповідача</w:t>
      </w:r>
      <w:proofErr w:type="spellEnd"/>
      <w:r w:rsidRPr="00E86B1E">
        <w:rPr>
          <w:i/>
          <w:color w:val="000000"/>
          <w:sz w:val="20"/>
          <w:szCs w:val="20"/>
          <w:lang w:val="ru-RU"/>
        </w:rPr>
        <w:t>)</w:t>
      </w:r>
    </w:p>
    <w:p w:rsidR="00E3040C" w:rsidRPr="00E86B1E" w:rsidRDefault="00E3040C" w:rsidP="00E3040C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E86B1E">
        <w:rPr>
          <w:color w:val="000000"/>
          <w:sz w:val="28"/>
          <w:szCs w:val="28"/>
          <w:lang w:val="ru-RU"/>
        </w:rPr>
        <w:t>про _____________________</w:t>
      </w:r>
      <w:r>
        <w:rPr>
          <w:color w:val="000000"/>
          <w:sz w:val="28"/>
          <w:szCs w:val="28"/>
          <w:lang w:val="ru-RU"/>
        </w:rPr>
        <w:t>_________</w:t>
      </w:r>
      <w:r w:rsidRPr="00E86B1E">
        <w:rPr>
          <w:color w:val="000000"/>
          <w:sz w:val="28"/>
          <w:szCs w:val="28"/>
          <w:lang w:val="ru-RU"/>
        </w:rPr>
        <w:t xml:space="preserve">___________________________________ </w:t>
      </w:r>
    </w:p>
    <w:p w:rsidR="00E3040C" w:rsidRPr="00E86B1E" w:rsidRDefault="00E3040C" w:rsidP="00E3040C">
      <w:pPr>
        <w:jc w:val="center"/>
        <w:rPr>
          <w:i/>
          <w:color w:val="000000"/>
          <w:sz w:val="20"/>
          <w:szCs w:val="20"/>
          <w:shd w:val="clear" w:color="auto" w:fill="FFFFFF"/>
          <w:lang w:val="ru-RU"/>
        </w:rPr>
      </w:pPr>
      <w:r w:rsidRPr="00E86B1E">
        <w:rPr>
          <w:i/>
          <w:color w:val="000000"/>
          <w:sz w:val="20"/>
          <w:szCs w:val="20"/>
          <w:lang w:val="ru-RU"/>
        </w:rPr>
        <w:t xml:space="preserve"> (суть позову)</w:t>
      </w:r>
    </w:p>
    <w:p w:rsidR="00E3040C" w:rsidRPr="00E86B1E" w:rsidRDefault="00E3040C" w:rsidP="00E3040C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E3040C" w:rsidRPr="00E86B1E" w:rsidRDefault="00E3040C" w:rsidP="00E3040C">
      <w:pPr>
        <w:shd w:val="clear" w:color="auto" w:fill="FFFFFF"/>
        <w:rPr>
          <w:sz w:val="28"/>
          <w:szCs w:val="28"/>
        </w:rPr>
      </w:pPr>
      <w:r w:rsidRPr="00E86B1E">
        <w:rPr>
          <w:sz w:val="28"/>
          <w:szCs w:val="28"/>
        </w:rPr>
        <w:t>Розгляд справи призначено на «_</w:t>
      </w:r>
      <w:r>
        <w:rPr>
          <w:sz w:val="28"/>
          <w:szCs w:val="28"/>
        </w:rPr>
        <w:t>__</w:t>
      </w:r>
      <w:r w:rsidRPr="00E86B1E">
        <w:rPr>
          <w:sz w:val="28"/>
          <w:szCs w:val="28"/>
        </w:rPr>
        <w:t>_» __________ 20</w:t>
      </w:r>
      <w:r>
        <w:rPr>
          <w:sz w:val="28"/>
          <w:szCs w:val="28"/>
        </w:rPr>
        <w:t>__</w:t>
      </w:r>
      <w:r w:rsidRPr="00E86B1E">
        <w:rPr>
          <w:sz w:val="28"/>
          <w:szCs w:val="28"/>
        </w:rPr>
        <w:t xml:space="preserve"> о _</w:t>
      </w:r>
      <w:r>
        <w:rPr>
          <w:sz w:val="28"/>
          <w:szCs w:val="28"/>
        </w:rPr>
        <w:t>_</w:t>
      </w:r>
      <w:r w:rsidRPr="00E86B1E">
        <w:rPr>
          <w:sz w:val="28"/>
          <w:szCs w:val="28"/>
        </w:rPr>
        <w:t>_:_</w:t>
      </w:r>
      <w:r>
        <w:rPr>
          <w:sz w:val="28"/>
          <w:szCs w:val="28"/>
        </w:rPr>
        <w:t>_</w:t>
      </w:r>
      <w:r w:rsidRPr="00E86B1E">
        <w:rPr>
          <w:sz w:val="28"/>
          <w:szCs w:val="28"/>
        </w:rPr>
        <w:t>_ год.</w:t>
      </w:r>
    </w:p>
    <w:p w:rsidR="00E3040C" w:rsidRPr="00E86B1E" w:rsidRDefault="00E3040C" w:rsidP="00E3040C">
      <w:pPr>
        <w:shd w:val="clear" w:color="auto" w:fill="FFFFFF"/>
        <w:jc w:val="both"/>
        <w:rPr>
          <w:sz w:val="28"/>
          <w:szCs w:val="28"/>
        </w:rPr>
      </w:pPr>
      <w:r w:rsidRPr="00E86B1E">
        <w:rPr>
          <w:sz w:val="28"/>
          <w:szCs w:val="28"/>
        </w:rPr>
        <w:t> </w:t>
      </w:r>
    </w:p>
    <w:p w:rsidR="00E3040C" w:rsidRPr="00E86B1E" w:rsidRDefault="00E3040C" w:rsidP="00E3040C">
      <w:pPr>
        <w:shd w:val="clear" w:color="auto" w:fill="FFFFFF"/>
        <w:ind w:firstLine="720"/>
        <w:jc w:val="both"/>
        <w:rPr>
          <w:sz w:val="28"/>
          <w:szCs w:val="28"/>
        </w:rPr>
      </w:pPr>
      <w:r w:rsidRPr="00E86B1E">
        <w:rPr>
          <w:sz w:val="28"/>
          <w:szCs w:val="28"/>
        </w:rPr>
        <w:t>З 12 березня 2020 року</w:t>
      </w:r>
      <w:r>
        <w:rPr>
          <w:sz w:val="28"/>
          <w:szCs w:val="28"/>
        </w:rPr>
        <w:t xml:space="preserve"> по теперішній час</w:t>
      </w:r>
      <w:r w:rsidRPr="00E86B1E">
        <w:rPr>
          <w:sz w:val="28"/>
          <w:szCs w:val="28"/>
        </w:rPr>
        <w:t xml:space="preserve"> в Україні запроваджено карантин через спалах у світі </w:t>
      </w:r>
      <w:proofErr w:type="spellStart"/>
      <w:r w:rsidRPr="00E86B1E">
        <w:rPr>
          <w:sz w:val="28"/>
          <w:szCs w:val="28"/>
        </w:rPr>
        <w:t>короновірусу</w:t>
      </w:r>
      <w:proofErr w:type="spellEnd"/>
      <w:r w:rsidRPr="00E86B1E">
        <w:rPr>
          <w:sz w:val="28"/>
          <w:szCs w:val="28"/>
        </w:rPr>
        <w:t>. Таке рішення було прийнято на засіданні Кабінету Міністрів України у середу, 11 березня 2020</w:t>
      </w:r>
      <w:r>
        <w:rPr>
          <w:sz w:val="28"/>
          <w:szCs w:val="28"/>
        </w:rPr>
        <w:t xml:space="preserve"> </w:t>
      </w:r>
      <w:r w:rsidRPr="00E86B1E">
        <w:rPr>
          <w:sz w:val="28"/>
          <w:szCs w:val="28"/>
        </w:rPr>
        <w:t>р</w:t>
      </w:r>
      <w:r>
        <w:rPr>
          <w:sz w:val="28"/>
          <w:szCs w:val="28"/>
        </w:rPr>
        <w:t>оку.</w:t>
      </w:r>
      <w:r w:rsidRPr="00E86B1E">
        <w:rPr>
          <w:sz w:val="28"/>
          <w:szCs w:val="28"/>
        </w:rPr>
        <w:t xml:space="preserve"> Рада суддів України 11 березня 2020</w:t>
      </w:r>
      <w:r>
        <w:rPr>
          <w:sz w:val="28"/>
          <w:szCs w:val="28"/>
        </w:rPr>
        <w:t xml:space="preserve"> </w:t>
      </w:r>
      <w:r w:rsidRPr="00E86B1E">
        <w:rPr>
          <w:sz w:val="28"/>
          <w:szCs w:val="28"/>
        </w:rPr>
        <w:t>р</w:t>
      </w:r>
      <w:r>
        <w:rPr>
          <w:sz w:val="28"/>
          <w:szCs w:val="28"/>
        </w:rPr>
        <w:t>оку</w:t>
      </w:r>
      <w:r w:rsidRPr="00E86B1E">
        <w:rPr>
          <w:sz w:val="28"/>
          <w:szCs w:val="28"/>
        </w:rPr>
        <w:t xml:space="preserve"> звернулася з листом до громадян, які є учасниками судових процесів, з проханням утриматися від участі у судових засіданнях, якщо слухання не передбачають обов’язкової присутності учасників сторін.</w:t>
      </w:r>
    </w:p>
    <w:p w:rsidR="00E3040C" w:rsidRPr="00E86B1E" w:rsidRDefault="00E3040C" w:rsidP="00E3040C">
      <w:pPr>
        <w:shd w:val="clear" w:color="auto" w:fill="FFFFFF"/>
        <w:ind w:firstLine="720"/>
        <w:jc w:val="both"/>
        <w:rPr>
          <w:sz w:val="28"/>
          <w:szCs w:val="28"/>
        </w:rPr>
      </w:pPr>
      <w:r w:rsidRPr="00E86B1E">
        <w:rPr>
          <w:sz w:val="28"/>
          <w:szCs w:val="28"/>
        </w:rPr>
        <w:t>З огляду на це, та у зв’язку з запровадженням карантину в Україні, прошу відкласти розгляд справи на іншу дату.</w:t>
      </w:r>
    </w:p>
    <w:p w:rsidR="00E3040C" w:rsidRPr="00E86B1E" w:rsidRDefault="00E3040C" w:rsidP="00E3040C">
      <w:pPr>
        <w:shd w:val="clear" w:color="auto" w:fill="FFFFFF"/>
        <w:jc w:val="both"/>
        <w:rPr>
          <w:sz w:val="28"/>
          <w:szCs w:val="28"/>
        </w:rPr>
      </w:pPr>
      <w:r w:rsidRPr="00E86B1E">
        <w:rPr>
          <w:sz w:val="28"/>
          <w:szCs w:val="28"/>
        </w:rPr>
        <w:t> </w:t>
      </w:r>
    </w:p>
    <w:p w:rsidR="00E3040C" w:rsidRPr="00395465" w:rsidRDefault="00E3040C" w:rsidP="00E3040C">
      <w:pPr>
        <w:shd w:val="clear" w:color="auto" w:fill="FFFFFF"/>
        <w:rPr>
          <w:color w:val="000000"/>
          <w:sz w:val="20"/>
          <w:szCs w:val="20"/>
          <w:shd w:val="clear" w:color="auto" w:fill="FFFFFF"/>
          <w:lang w:val="ru-RU"/>
        </w:rPr>
      </w:pPr>
      <w:r w:rsidRPr="00E86B1E">
        <w:rPr>
          <w:sz w:val="28"/>
          <w:szCs w:val="28"/>
        </w:rPr>
        <w:t> </w:t>
      </w:r>
    </w:p>
    <w:p w:rsidR="00E3040C" w:rsidRPr="00E86B1E" w:rsidRDefault="00E3040C" w:rsidP="00E3040C">
      <w:pPr>
        <w:rPr>
          <w:color w:val="000000"/>
          <w:sz w:val="20"/>
          <w:szCs w:val="20"/>
          <w:shd w:val="clear" w:color="auto" w:fill="FFFFFF"/>
          <w:lang w:val="ru-RU"/>
        </w:rPr>
      </w:pPr>
      <w:r w:rsidRPr="00E86B1E">
        <w:rPr>
          <w:color w:val="000000"/>
          <w:sz w:val="20"/>
          <w:szCs w:val="20"/>
          <w:shd w:val="clear" w:color="auto" w:fill="FFFFFF"/>
        </w:rPr>
        <w:t> </w:t>
      </w:r>
      <w:r w:rsidRPr="00E86B1E">
        <w:rPr>
          <w:color w:val="000000"/>
          <w:sz w:val="20"/>
          <w:szCs w:val="20"/>
          <w:shd w:val="clear" w:color="auto" w:fill="FFFFFF"/>
          <w:lang w:val="ru-RU"/>
        </w:rPr>
        <w:t>____</w:t>
      </w:r>
      <w:r>
        <w:rPr>
          <w:color w:val="000000"/>
          <w:sz w:val="20"/>
          <w:szCs w:val="20"/>
          <w:shd w:val="clear" w:color="auto" w:fill="FFFFFF"/>
          <w:lang w:val="ru-RU"/>
        </w:rPr>
        <w:t>___</w:t>
      </w:r>
      <w:r w:rsidRPr="00E86B1E">
        <w:rPr>
          <w:color w:val="000000"/>
          <w:sz w:val="20"/>
          <w:szCs w:val="20"/>
          <w:shd w:val="clear" w:color="auto" w:fill="FFFFFF"/>
          <w:lang w:val="ru-RU"/>
        </w:rPr>
        <w:t>____________</w:t>
      </w:r>
      <w:r w:rsidRPr="00E86B1E">
        <w:rPr>
          <w:color w:val="000000"/>
          <w:sz w:val="20"/>
          <w:szCs w:val="20"/>
          <w:shd w:val="clear" w:color="auto" w:fill="FFFFFF"/>
        </w:rPr>
        <w:t>       </w:t>
      </w:r>
      <w:r w:rsidRPr="00E86B1E">
        <w:rPr>
          <w:color w:val="000000"/>
          <w:sz w:val="20"/>
          <w:szCs w:val="20"/>
          <w:shd w:val="clear" w:color="auto" w:fill="FFFFFF"/>
          <w:lang w:val="ru-RU"/>
        </w:rPr>
        <w:t xml:space="preserve">     </w:t>
      </w:r>
      <w:r w:rsidRPr="00E86B1E">
        <w:rPr>
          <w:color w:val="000000"/>
          <w:sz w:val="20"/>
          <w:szCs w:val="20"/>
          <w:shd w:val="clear" w:color="auto" w:fill="FFFFFF"/>
        </w:rPr>
        <w:t>       </w:t>
      </w:r>
      <w:r>
        <w:rPr>
          <w:color w:val="000000"/>
          <w:sz w:val="20"/>
          <w:szCs w:val="20"/>
          <w:shd w:val="clear" w:color="auto" w:fill="FFFFFF"/>
        </w:rPr>
        <w:t xml:space="preserve">           </w:t>
      </w:r>
      <w:r w:rsidRPr="00E86B1E">
        <w:rPr>
          <w:color w:val="000000"/>
          <w:sz w:val="20"/>
          <w:szCs w:val="20"/>
          <w:shd w:val="clear" w:color="auto" w:fill="FFFFFF"/>
        </w:rPr>
        <w:t>      </w:t>
      </w:r>
      <w:r w:rsidRPr="00E86B1E">
        <w:rPr>
          <w:color w:val="000000"/>
          <w:sz w:val="20"/>
          <w:szCs w:val="20"/>
          <w:shd w:val="clear" w:color="auto" w:fill="FFFFFF"/>
          <w:lang w:val="ru-RU"/>
        </w:rPr>
        <w:t>_____</w:t>
      </w:r>
      <w:r>
        <w:rPr>
          <w:color w:val="000000"/>
          <w:sz w:val="20"/>
          <w:szCs w:val="20"/>
          <w:shd w:val="clear" w:color="auto" w:fill="FFFFFF"/>
          <w:lang w:val="ru-RU"/>
        </w:rPr>
        <w:t>_____</w:t>
      </w:r>
      <w:r w:rsidRPr="00E86B1E">
        <w:rPr>
          <w:color w:val="000000"/>
          <w:sz w:val="20"/>
          <w:szCs w:val="20"/>
          <w:shd w:val="clear" w:color="auto" w:fill="FFFFFF"/>
          <w:lang w:val="ru-RU"/>
        </w:rPr>
        <w:t xml:space="preserve">_______           </w:t>
      </w:r>
      <w:r>
        <w:rPr>
          <w:color w:val="000000"/>
          <w:sz w:val="20"/>
          <w:szCs w:val="20"/>
          <w:shd w:val="clear" w:color="auto" w:fill="FFFFFF"/>
          <w:lang w:val="ru-RU"/>
        </w:rPr>
        <w:t xml:space="preserve">      </w:t>
      </w:r>
      <w:r w:rsidRPr="00E86B1E">
        <w:rPr>
          <w:color w:val="000000"/>
          <w:sz w:val="20"/>
          <w:szCs w:val="20"/>
          <w:shd w:val="clear" w:color="auto" w:fill="FFFFFF"/>
          <w:lang w:val="ru-RU"/>
        </w:rPr>
        <w:t xml:space="preserve">        _____</w:t>
      </w:r>
      <w:r>
        <w:rPr>
          <w:color w:val="000000"/>
          <w:sz w:val="20"/>
          <w:szCs w:val="20"/>
          <w:shd w:val="clear" w:color="auto" w:fill="FFFFFF"/>
          <w:lang w:val="ru-RU"/>
        </w:rPr>
        <w:t>______</w:t>
      </w:r>
      <w:r w:rsidRPr="00E86B1E">
        <w:rPr>
          <w:color w:val="000000"/>
          <w:sz w:val="20"/>
          <w:szCs w:val="20"/>
          <w:shd w:val="clear" w:color="auto" w:fill="FFFFFF"/>
          <w:lang w:val="ru-RU"/>
        </w:rPr>
        <w:t>__________________</w:t>
      </w:r>
    </w:p>
    <w:p w:rsidR="00104DCB" w:rsidRPr="00E3040C" w:rsidRDefault="00E3040C" w:rsidP="00E3040C">
      <w:pPr>
        <w:rPr>
          <w:i/>
          <w:color w:val="000000"/>
          <w:sz w:val="20"/>
          <w:szCs w:val="20"/>
          <w:shd w:val="clear" w:color="auto" w:fill="FFFFFF"/>
          <w:lang w:val="ru-RU"/>
        </w:rPr>
      </w:pPr>
      <w:r w:rsidRPr="00E86B1E">
        <w:rPr>
          <w:i/>
          <w:color w:val="000000"/>
          <w:sz w:val="20"/>
          <w:szCs w:val="20"/>
          <w:shd w:val="clear" w:color="auto" w:fill="FFFFFF"/>
        </w:rPr>
        <w:t>       </w:t>
      </w:r>
      <w:r w:rsidRPr="00E86B1E">
        <w:rPr>
          <w:i/>
          <w:color w:val="000000"/>
          <w:sz w:val="20"/>
          <w:szCs w:val="20"/>
          <w:shd w:val="clear" w:color="auto" w:fill="FFFFFF"/>
          <w:lang w:val="ru-RU"/>
        </w:rPr>
        <w:t xml:space="preserve">    </w:t>
      </w:r>
      <w:r w:rsidRPr="00E86B1E">
        <w:rPr>
          <w:i/>
          <w:color w:val="000000"/>
          <w:sz w:val="20"/>
          <w:szCs w:val="20"/>
          <w:shd w:val="clear" w:color="auto" w:fill="FFFFFF"/>
        </w:rPr>
        <w:t>   </w:t>
      </w:r>
      <w:r w:rsidRPr="00E86B1E">
        <w:rPr>
          <w:i/>
          <w:color w:val="000000"/>
          <w:sz w:val="20"/>
          <w:szCs w:val="20"/>
          <w:shd w:val="clear" w:color="auto" w:fill="FFFFFF"/>
          <w:lang w:val="ru-RU"/>
        </w:rPr>
        <w:t>(</w:t>
      </w:r>
      <w:proofErr w:type="gramStart"/>
      <w:r w:rsidRPr="00E86B1E">
        <w:rPr>
          <w:i/>
          <w:color w:val="000000"/>
          <w:sz w:val="20"/>
          <w:szCs w:val="20"/>
          <w:shd w:val="clear" w:color="auto" w:fill="FFFFFF"/>
          <w:lang w:val="ru-RU"/>
        </w:rPr>
        <w:t>дата)</w:t>
      </w:r>
      <w:r w:rsidRPr="00E86B1E">
        <w:rPr>
          <w:i/>
          <w:color w:val="000000"/>
          <w:sz w:val="20"/>
          <w:szCs w:val="20"/>
          <w:shd w:val="clear" w:color="auto" w:fill="FFFFFF"/>
        </w:rPr>
        <w:t>   </w:t>
      </w:r>
      <w:proofErr w:type="gramEnd"/>
      <w:r w:rsidRPr="00E86B1E">
        <w:rPr>
          <w:i/>
          <w:color w:val="000000"/>
          <w:sz w:val="20"/>
          <w:szCs w:val="20"/>
          <w:shd w:val="clear" w:color="auto" w:fill="FFFFFF"/>
        </w:rPr>
        <w:t>                </w:t>
      </w:r>
      <w:r w:rsidRPr="00E86B1E">
        <w:rPr>
          <w:i/>
          <w:color w:val="000000"/>
          <w:sz w:val="20"/>
          <w:szCs w:val="20"/>
          <w:shd w:val="clear" w:color="auto" w:fill="FFFFFF"/>
          <w:lang w:val="ru-RU"/>
        </w:rPr>
        <w:t xml:space="preserve">  </w:t>
      </w:r>
      <w:r w:rsidRPr="00E86B1E">
        <w:rPr>
          <w:i/>
          <w:color w:val="000000"/>
          <w:sz w:val="20"/>
          <w:szCs w:val="20"/>
          <w:shd w:val="clear" w:color="auto" w:fill="FFFFFF"/>
        </w:rPr>
        <w:t>                  </w:t>
      </w:r>
      <w:r w:rsidRPr="00E86B1E">
        <w:rPr>
          <w:i/>
          <w:color w:val="000000"/>
          <w:sz w:val="20"/>
          <w:szCs w:val="20"/>
          <w:shd w:val="clear" w:color="auto" w:fill="FFFFFF"/>
          <w:lang w:val="ru-RU"/>
        </w:rPr>
        <w:t xml:space="preserve">                 </w:t>
      </w:r>
      <w:r w:rsidRPr="00E86B1E">
        <w:rPr>
          <w:i/>
          <w:color w:val="000000"/>
          <w:sz w:val="20"/>
          <w:szCs w:val="20"/>
          <w:shd w:val="clear" w:color="auto" w:fill="FFFFFF"/>
        </w:rPr>
        <w:t>    </w:t>
      </w:r>
      <w:r w:rsidRPr="00E86B1E">
        <w:rPr>
          <w:i/>
          <w:color w:val="000000"/>
          <w:sz w:val="20"/>
          <w:szCs w:val="20"/>
          <w:shd w:val="clear" w:color="auto" w:fill="FFFFFF"/>
          <w:lang w:val="ru-RU"/>
        </w:rPr>
        <w:t>(</w:t>
      </w:r>
      <w:proofErr w:type="spellStart"/>
      <w:r w:rsidRPr="00E86B1E">
        <w:rPr>
          <w:i/>
          <w:color w:val="000000"/>
          <w:sz w:val="20"/>
          <w:szCs w:val="20"/>
          <w:shd w:val="clear" w:color="auto" w:fill="FFFFFF"/>
          <w:lang w:val="ru-RU"/>
        </w:rPr>
        <w:t>підпис</w:t>
      </w:r>
      <w:proofErr w:type="spellEnd"/>
      <w:r w:rsidRPr="00E86B1E">
        <w:rPr>
          <w:i/>
          <w:color w:val="000000"/>
          <w:sz w:val="20"/>
          <w:szCs w:val="20"/>
          <w:shd w:val="clear" w:color="auto" w:fill="FFFFFF"/>
          <w:lang w:val="ru-RU"/>
        </w:rPr>
        <w:t>)                                                        (П. І. Б.)</w:t>
      </w:r>
    </w:p>
    <w:sectPr w:rsidR="00104DCB" w:rsidRPr="00E3040C" w:rsidSect="003C0EC5">
      <w:pgSz w:w="11906" w:h="16838"/>
      <w:pgMar w:top="127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8467F"/>
    <w:multiLevelType w:val="hybridMultilevel"/>
    <w:tmpl w:val="E556916E"/>
    <w:lvl w:ilvl="0" w:tplc="D2FA6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5C64A3"/>
    <w:multiLevelType w:val="hybridMultilevel"/>
    <w:tmpl w:val="90906D34"/>
    <w:lvl w:ilvl="0" w:tplc="77E04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71DC"/>
    <w:multiLevelType w:val="hybridMultilevel"/>
    <w:tmpl w:val="7310B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CF"/>
    <w:rsid w:val="000050FF"/>
    <w:rsid w:val="000C7A80"/>
    <w:rsid w:val="000D41ED"/>
    <w:rsid w:val="00104DCB"/>
    <w:rsid w:val="001149C4"/>
    <w:rsid w:val="00166BE6"/>
    <w:rsid w:val="00251CC8"/>
    <w:rsid w:val="00294FE3"/>
    <w:rsid w:val="003C0EC5"/>
    <w:rsid w:val="003D43CD"/>
    <w:rsid w:val="00402DC8"/>
    <w:rsid w:val="0041255E"/>
    <w:rsid w:val="00511209"/>
    <w:rsid w:val="0057491B"/>
    <w:rsid w:val="005B40EC"/>
    <w:rsid w:val="005D008F"/>
    <w:rsid w:val="00613061"/>
    <w:rsid w:val="00665359"/>
    <w:rsid w:val="006E6B6F"/>
    <w:rsid w:val="0075421A"/>
    <w:rsid w:val="00847D5E"/>
    <w:rsid w:val="008C63BA"/>
    <w:rsid w:val="008E2FD1"/>
    <w:rsid w:val="008E33C4"/>
    <w:rsid w:val="00932BCF"/>
    <w:rsid w:val="00973BBD"/>
    <w:rsid w:val="00A45CA6"/>
    <w:rsid w:val="00A771B2"/>
    <w:rsid w:val="00AA365C"/>
    <w:rsid w:val="00AB0C3F"/>
    <w:rsid w:val="00B6374F"/>
    <w:rsid w:val="00B63DEE"/>
    <w:rsid w:val="00B973BD"/>
    <w:rsid w:val="00BE7B1A"/>
    <w:rsid w:val="00C25CF9"/>
    <w:rsid w:val="00C86EBB"/>
    <w:rsid w:val="00CB502A"/>
    <w:rsid w:val="00D00626"/>
    <w:rsid w:val="00DF6916"/>
    <w:rsid w:val="00DF7BDF"/>
    <w:rsid w:val="00E3040C"/>
    <w:rsid w:val="00E46668"/>
    <w:rsid w:val="00E71EB1"/>
    <w:rsid w:val="00EC74D0"/>
    <w:rsid w:val="00EE3725"/>
    <w:rsid w:val="00EF425C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1112B-DF86-496C-9F04-F7B984F5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9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0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33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F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25C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00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008F"/>
    <w:rPr>
      <w:b/>
      <w:bCs/>
    </w:rPr>
  </w:style>
  <w:style w:type="table" w:styleId="a7">
    <w:name w:val="Table Grid"/>
    <w:basedOn w:val="a1"/>
    <w:uiPriority w:val="39"/>
    <w:rsid w:val="00104DC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Тимофєєва</dc:creator>
  <cp:keywords/>
  <dc:description/>
  <cp:lastModifiedBy>TimofeevaYI</cp:lastModifiedBy>
  <cp:revision>44</cp:revision>
  <cp:lastPrinted>2018-09-13T06:43:00Z</cp:lastPrinted>
  <dcterms:created xsi:type="dcterms:W3CDTF">2016-08-05T12:20:00Z</dcterms:created>
  <dcterms:modified xsi:type="dcterms:W3CDTF">2021-04-08T09:51:00Z</dcterms:modified>
</cp:coreProperties>
</file>